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</w:rPr>
        <w:id w:val="1493366786"/>
        <w:lock w:val="sdtContentLocked"/>
        <w:placeholder>
          <w:docPart w:val="7E41C5EE2FD8450D875D10CC265A22CA"/>
        </w:placeholder>
        <w:showingPlcHdr/>
        <w15:appearance w15:val="hidden"/>
      </w:sdtPr>
      <w:sdtEndPr/>
      <w:sdtContent>
        <w:bookmarkStart w:id="0" w:name="_GoBack" w:displacedByCustomXml="prev"/>
        <w:p w14:paraId="7F3D1FA1" w14:textId="77777777" w:rsidR="00E3286D" w:rsidRPr="00B95EBD" w:rsidRDefault="00FD35A6" w:rsidP="00FD35A6">
          <w:pPr>
            <w:pStyle w:val="Heading1"/>
            <w:rPr>
              <w:sz w:val="24"/>
              <w:szCs w:val="24"/>
            </w:rPr>
          </w:pPr>
          <w:r w:rsidRPr="00155103">
            <w:rPr>
              <w:sz w:val="36"/>
              <w:szCs w:val="24"/>
            </w:rPr>
            <w:t>Instructions</w:t>
          </w:r>
        </w:p>
        <w:bookmarkEnd w:id="0" w:displacedByCustomXml="next"/>
      </w:sdtContent>
    </w:sdt>
    <w:sdt>
      <w:sdtPr>
        <w:rPr>
          <w:sz w:val="24"/>
          <w:szCs w:val="24"/>
        </w:rPr>
        <w:id w:val="624273397"/>
        <w:placeholder>
          <w:docPart w:val="724C56146B274C868C2C386818BF7C62"/>
        </w:placeholder>
        <w:temporary/>
        <w:showingPlcHdr/>
        <w15:appearance w15:val="hidden"/>
      </w:sdtPr>
      <w:sdtEndPr/>
      <w:sdtContent>
        <w:p w14:paraId="66F351B5" w14:textId="0E6D1284" w:rsidR="00FD35A6" w:rsidRPr="00B95EBD" w:rsidRDefault="00FD35A6" w:rsidP="00FD35A6">
          <w:pPr>
            <w:rPr>
              <w:sz w:val="24"/>
              <w:szCs w:val="24"/>
            </w:rPr>
          </w:pPr>
          <w:r w:rsidRPr="00B95EBD">
            <w:rPr>
              <w:sz w:val="24"/>
              <w:szCs w:val="24"/>
            </w:rPr>
            <w:t>Indicate below all information about your</w:t>
          </w:r>
          <w:r w:rsidR="00D72A98" w:rsidRPr="00B95EBD">
            <w:rPr>
              <w:sz w:val="24"/>
              <w:szCs w:val="24"/>
            </w:rPr>
            <w:t xml:space="preserve"> team </w:t>
          </w:r>
          <w:r w:rsidR="00BA26B2">
            <w:rPr>
              <w:sz w:val="24"/>
              <w:szCs w:val="24"/>
            </w:rPr>
            <w:t xml:space="preserve">(4 members maximum) </w:t>
          </w:r>
          <w:r w:rsidR="00D72A98" w:rsidRPr="00B95EBD">
            <w:rPr>
              <w:sz w:val="24"/>
              <w:szCs w:val="24"/>
            </w:rPr>
            <w:t>and</w:t>
          </w:r>
          <w:r w:rsidRPr="00B95EBD">
            <w:rPr>
              <w:sz w:val="24"/>
              <w:szCs w:val="24"/>
            </w:rPr>
            <w:t xml:space="preserve"> </w:t>
          </w:r>
          <w:r w:rsidR="00D72A98" w:rsidRPr="00B95EBD">
            <w:rPr>
              <w:sz w:val="24"/>
              <w:szCs w:val="24"/>
            </w:rPr>
            <w:t>proposed project idea</w:t>
          </w:r>
          <w:r w:rsidRPr="00B95EBD">
            <w:rPr>
              <w:sz w:val="24"/>
              <w:szCs w:val="24"/>
            </w:rPr>
            <w:t xml:space="preserve">. </w:t>
          </w:r>
          <w:r w:rsidR="00D72A98" w:rsidRPr="00B95EBD">
            <w:rPr>
              <w:sz w:val="24"/>
              <w:szCs w:val="24"/>
            </w:rPr>
            <w:t xml:space="preserve">Please submit one form </w:t>
          </w:r>
          <w:r w:rsidR="00BB459B" w:rsidRPr="00B95EBD">
            <w:rPr>
              <w:sz w:val="24"/>
              <w:szCs w:val="24"/>
            </w:rPr>
            <w:t xml:space="preserve">and one paper (maximum 5 pages) </w:t>
          </w:r>
          <w:r w:rsidR="00D72A98" w:rsidRPr="00B95EBD">
            <w:rPr>
              <w:sz w:val="24"/>
              <w:szCs w:val="24"/>
            </w:rPr>
            <w:t>per team</w:t>
          </w:r>
          <w:r w:rsidR="00762D33" w:rsidRPr="00B95EBD">
            <w:rPr>
              <w:sz w:val="24"/>
              <w:szCs w:val="24"/>
            </w:rPr>
            <w:t xml:space="preserve"> </w:t>
          </w:r>
          <w:r w:rsidR="00CC008A" w:rsidRPr="00B95EBD">
            <w:rPr>
              <w:sz w:val="24"/>
              <w:szCs w:val="24"/>
            </w:rPr>
            <w:t xml:space="preserve">to </w:t>
          </w:r>
          <w:hyperlink r:id="rId10" w:history="1">
            <w:r w:rsidR="00AA71AC" w:rsidRPr="00B95EBD">
              <w:rPr>
                <w:rStyle w:val="Hyperlink"/>
                <w:sz w:val="24"/>
                <w:szCs w:val="24"/>
              </w:rPr>
              <w:t>i4n@naygn.org</w:t>
            </w:r>
          </w:hyperlink>
          <w:r w:rsidR="00AA71AC" w:rsidRPr="00B95EBD">
            <w:rPr>
              <w:sz w:val="24"/>
              <w:szCs w:val="24"/>
            </w:rPr>
            <w:t xml:space="preserve"> </w:t>
          </w:r>
          <w:r w:rsidR="00762D33" w:rsidRPr="00B95EBD">
            <w:rPr>
              <w:sz w:val="24"/>
              <w:szCs w:val="24"/>
            </w:rPr>
            <w:t xml:space="preserve">by </w:t>
          </w:r>
          <w:r w:rsidR="003F6C8D" w:rsidRPr="00B95EBD">
            <w:rPr>
              <w:sz w:val="24"/>
              <w:szCs w:val="24"/>
            </w:rPr>
            <w:t>September</w:t>
          </w:r>
          <w:r w:rsidR="00762D33" w:rsidRPr="00B95EBD">
            <w:rPr>
              <w:sz w:val="24"/>
              <w:szCs w:val="24"/>
            </w:rPr>
            <w:t xml:space="preserve"> </w:t>
          </w:r>
          <w:r w:rsidR="003F6C8D" w:rsidRPr="00B95EBD">
            <w:rPr>
              <w:sz w:val="24"/>
              <w:szCs w:val="24"/>
            </w:rPr>
            <w:t>17</w:t>
          </w:r>
          <w:r w:rsidR="003F6C8D" w:rsidRPr="00B95EBD">
            <w:rPr>
              <w:sz w:val="24"/>
              <w:szCs w:val="24"/>
              <w:vertAlign w:val="superscript"/>
            </w:rPr>
            <w:t>th</w:t>
          </w:r>
          <w:r w:rsidR="00762D33" w:rsidRPr="00B95EBD">
            <w:rPr>
              <w:sz w:val="24"/>
              <w:szCs w:val="24"/>
            </w:rPr>
            <w:t>, 2021</w:t>
          </w:r>
          <w:r w:rsidR="00D72A98" w:rsidRPr="00B95EBD">
            <w:rPr>
              <w:sz w:val="24"/>
              <w:szCs w:val="24"/>
            </w:rPr>
            <w:t>.</w:t>
          </w:r>
        </w:p>
      </w:sdtContent>
    </w:sdt>
    <w:sdt>
      <w:sdtPr>
        <w:rPr>
          <w:sz w:val="24"/>
          <w:szCs w:val="24"/>
        </w:rPr>
        <w:id w:val="831874971"/>
        <w:lock w:val="sdtContentLocked"/>
        <w:placeholder>
          <w:docPart w:val="499C783A48FD43F180FD4113890B581C"/>
        </w:placeholder>
        <w:showingPlcHdr/>
        <w15:appearance w15:val="hidden"/>
      </w:sdtPr>
      <w:sdtEndPr/>
      <w:sdtContent>
        <w:p w14:paraId="1F926E17" w14:textId="77777777" w:rsidR="00FD35A6" w:rsidRPr="00B95EBD" w:rsidRDefault="00571E18" w:rsidP="00FD35A6">
          <w:pPr>
            <w:pStyle w:val="Heading1"/>
            <w:rPr>
              <w:sz w:val="24"/>
              <w:szCs w:val="24"/>
            </w:rPr>
          </w:pPr>
          <w:r w:rsidRPr="00155103">
            <w:rPr>
              <w:sz w:val="36"/>
              <w:szCs w:val="24"/>
            </w:rPr>
            <w:t>Team</w:t>
          </w:r>
          <w:r w:rsidR="00FD35A6" w:rsidRPr="00155103">
            <w:rPr>
              <w:sz w:val="36"/>
              <w:szCs w:val="24"/>
            </w:rPr>
            <w:t xml:space="preserve"> Information</w:t>
          </w:r>
        </w:p>
      </w:sdtContent>
    </w:sdt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2699"/>
        <w:gridCol w:w="2520"/>
        <w:gridCol w:w="2875"/>
      </w:tblGrid>
      <w:tr w:rsidR="00D85C2D" w:rsidRPr="00B95EBD" w14:paraId="4D4750D8" w14:textId="77777777" w:rsidTr="00387D10">
        <w:trPr>
          <w:trHeight w:val="544"/>
        </w:trPr>
        <w:sdt>
          <w:sdtPr>
            <w:rPr>
              <w:sz w:val="24"/>
              <w:szCs w:val="24"/>
            </w:rPr>
            <w:id w:val="1493136592"/>
            <w:lock w:val="sdtContentLocked"/>
            <w:placeholder>
              <w:docPart w:val="F9BF2D2CB0DD45ECBBB5B51EF358038A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4F9619F5" w14:textId="77777777" w:rsidR="00D85C2D" w:rsidRPr="00B95EBD" w:rsidRDefault="00D85C2D" w:rsidP="00FD35A6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b/>
                    <w:sz w:val="24"/>
                    <w:szCs w:val="24"/>
                  </w:rPr>
                  <w:t>Team Name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762058277"/>
            <w:lock w:val="sdtLocked"/>
            <w:placeholder>
              <w:docPart w:val="572074783488462CB43E8A16EA3509A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094" w:type="dxa"/>
                <w:gridSpan w:val="3"/>
                <w:shd w:val="clear" w:color="auto" w:fill="FFFFFF" w:themeFill="background1"/>
              </w:tcPr>
              <w:p w14:paraId="4C6EAF49" w14:textId="77777777" w:rsidR="00D85C2D" w:rsidRPr="00B95EBD" w:rsidRDefault="009E11C9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71E18" w:rsidRPr="00B95EBD" w14:paraId="367EB25E" w14:textId="77777777" w:rsidTr="00FD3AF2">
        <w:sdt>
          <w:sdtPr>
            <w:rPr>
              <w:sz w:val="24"/>
              <w:szCs w:val="24"/>
            </w:rPr>
            <w:id w:val="1900393860"/>
            <w:lock w:val="sdtContentLocked"/>
            <w:placeholder>
              <w:docPart w:val="98C199DB21A44979A88345E72F0775EE"/>
            </w:placeholder>
            <w:showingPlcHdr/>
            <w15:appearance w15:val="hidden"/>
          </w:sdtPr>
          <w:sdtEndPr/>
          <w:sdtContent>
            <w:tc>
              <w:tcPr>
                <w:tcW w:w="10790" w:type="dxa"/>
                <w:gridSpan w:val="4"/>
              </w:tcPr>
              <w:p w14:paraId="43F559B1" w14:textId="77777777" w:rsidR="00571E18" w:rsidRPr="00B95EBD" w:rsidRDefault="00373CA5" w:rsidP="00FD35A6">
                <w:pPr>
                  <w:rPr>
                    <w:b/>
                    <w:sz w:val="24"/>
                    <w:szCs w:val="24"/>
                  </w:rPr>
                </w:pPr>
                <w:r w:rsidRPr="00B95EBD">
                  <w:rPr>
                    <w:b/>
                    <w:sz w:val="24"/>
                    <w:szCs w:val="24"/>
                  </w:rPr>
                  <w:t>Team Member #1</w:t>
                </w:r>
              </w:p>
            </w:tc>
          </w:sdtContent>
        </w:sdt>
      </w:tr>
      <w:tr w:rsidR="00FD35A6" w:rsidRPr="00B95EBD" w14:paraId="29606BCC" w14:textId="77777777" w:rsidTr="00155103">
        <w:sdt>
          <w:sdtPr>
            <w:rPr>
              <w:sz w:val="24"/>
              <w:szCs w:val="24"/>
            </w:rPr>
            <w:id w:val="886532508"/>
            <w:lock w:val="sdtContentLocked"/>
            <w:placeholder>
              <w:docPart w:val="5D42234062444115B92984B57E6EC8A8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358D9C89" w14:textId="77777777" w:rsidR="00FD35A6" w:rsidRPr="00B95EBD" w:rsidRDefault="00571E18" w:rsidP="00FD35A6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First Name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369409148"/>
            <w:lock w:val="sdtLocked"/>
            <w:placeholder>
              <w:docPart w:val="13775251EFD1401295BBDE1D17794E0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14BB0C30" w14:textId="77777777" w:rsidR="00FD35A6" w:rsidRPr="00B95EBD" w:rsidRDefault="009E11C9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 xml:space="preserve">Click or tap </w:t>
                </w:r>
                <w:r w:rsidR="00D826A1" w:rsidRPr="00B95EBD">
                  <w:rPr>
                    <w:rStyle w:val="PlaceholderText"/>
                    <w:sz w:val="24"/>
                    <w:szCs w:val="24"/>
                  </w:rPr>
                  <w:t xml:space="preserve">to </w:t>
                </w:r>
                <w:r w:rsidRPr="00B95EBD">
                  <w:rPr>
                    <w:rStyle w:val="PlaceholderText"/>
                    <w:sz w:val="24"/>
                    <w:szCs w:val="24"/>
                  </w:rPr>
                  <w:t>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0097148"/>
            <w:lock w:val="sdtContentLocked"/>
            <w:placeholder>
              <w:docPart w:val="E117B0160AC646D1B3E92E66245BC5CC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14:paraId="66CF4DCD" w14:textId="77777777" w:rsidR="00FD35A6" w:rsidRPr="00B95EBD" w:rsidRDefault="00571E18" w:rsidP="00FD35A6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Last Name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735626490"/>
            <w:lock w:val="sdtLocked"/>
            <w:placeholder>
              <w:docPart w:val="2CD4F7CCC6DF45098DEFE00C5AA34F3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39E88C70" w14:textId="77777777" w:rsidR="00FD35A6" w:rsidRPr="00B95EBD" w:rsidRDefault="009E11C9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FD35A6" w:rsidRPr="00B95EBD" w14:paraId="09C74F6B" w14:textId="77777777" w:rsidTr="00155103">
        <w:sdt>
          <w:sdtPr>
            <w:rPr>
              <w:sz w:val="24"/>
              <w:szCs w:val="24"/>
            </w:rPr>
            <w:id w:val="582024383"/>
            <w:lock w:val="sdtContentLocked"/>
            <w:placeholder>
              <w:docPart w:val="BE714C3E6B6D489EB12B943E0AEA1DAF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7314330B" w14:textId="77777777" w:rsidR="00FD35A6" w:rsidRPr="00B95EBD" w:rsidRDefault="00BB459B" w:rsidP="00FD35A6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Year</w:t>
                </w:r>
                <w:r w:rsidR="00571E18" w:rsidRPr="00B95EBD">
                  <w:rPr>
                    <w:sz w:val="24"/>
                    <w:szCs w:val="24"/>
                  </w:rPr>
                  <w:t xml:space="preserve"> of Birth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718810181"/>
            <w:lock w:val="sdtLocked"/>
            <w:placeholder>
              <w:docPart w:val="717EB4320D7D4FECAF658258462AF99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68F72734" w14:textId="77777777" w:rsidR="00FD35A6" w:rsidRPr="00B95EBD" w:rsidRDefault="00BB459B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YYYY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8147833"/>
            <w:lock w:val="sdtContentLocked"/>
            <w:placeholder>
              <w:docPart w:val="672F32AE82B848FD98A1DC075F71616B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14:paraId="6CA7D99E" w14:textId="77777777" w:rsidR="00FD35A6" w:rsidRPr="00B95EBD" w:rsidRDefault="00571E18" w:rsidP="00FD35A6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Country of Residence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3987406"/>
            <w:lock w:val="sdtLocked"/>
            <w:placeholder>
              <w:docPart w:val="380208B5714343279D1D8AA14FA794D6"/>
            </w:placeholder>
            <w:showingPlcHdr/>
            <w:dropDownList>
              <w:listItem w:displayText="United States" w:value="United States"/>
              <w:listItem w:displayText="Canada" w:value="Canada"/>
              <w:listItem w:displayText="Mexico" w:value="Mexico"/>
            </w:dropDownList>
          </w:sdtPr>
          <w:sdtEndPr/>
          <w:sdtContent>
            <w:tc>
              <w:tcPr>
                <w:tcW w:w="2875" w:type="dxa"/>
                <w:shd w:val="clear" w:color="auto" w:fill="FFFFFF" w:themeFill="background1"/>
              </w:tcPr>
              <w:p w14:paraId="7E547988" w14:textId="72F3C45A" w:rsidR="00FD35A6" w:rsidRPr="00B95EBD" w:rsidRDefault="00155103" w:rsidP="00FD35A6">
                <w:pPr>
                  <w:rPr>
                    <w:sz w:val="24"/>
                    <w:szCs w:val="24"/>
                  </w:rPr>
                </w:pPr>
                <w:r w:rsidRPr="00155103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D35A6" w:rsidRPr="00B95EBD" w14:paraId="28D453A6" w14:textId="77777777" w:rsidTr="00155103">
        <w:sdt>
          <w:sdtPr>
            <w:rPr>
              <w:sz w:val="24"/>
              <w:szCs w:val="24"/>
            </w:rPr>
            <w:id w:val="-738240193"/>
            <w:lock w:val="sdtContentLocked"/>
            <w:placeholder>
              <w:docPart w:val="D8276C901F3447EF9F4DAE7E5A2D56F2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3E3E7CD6" w14:textId="77777777" w:rsidR="00FD35A6" w:rsidRPr="00B95EBD" w:rsidRDefault="00571E18" w:rsidP="00FD35A6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Email address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118378570"/>
            <w:lock w:val="sdtLocked"/>
            <w:placeholder>
              <w:docPart w:val="723DFB683B5C40289035E595F67DF1E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7E47E3B9" w14:textId="77777777" w:rsidR="00FD35A6" w:rsidRPr="00B95EBD" w:rsidRDefault="009E11C9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100337"/>
            <w:lock w:val="sdtContentLocked"/>
            <w:placeholder>
              <w:docPart w:val="C70839B3505A4A14ADA29500217A8F4D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14:paraId="26F82313" w14:textId="144BFCD1" w:rsidR="00FD35A6" w:rsidRPr="00B95EBD" w:rsidRDefault="00155103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School/Company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960382715"/>
            <w:lock w:val="sdtLocked"/>
            <w:placeholder>
              <w:docPart w:val="45A1978C42FC4B4A9CF0E2DD5CC6611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186654EA" w14:textId="77777777" w:rsidR="00FD35A6" w:rsidRPr="00B95EBD" w:rsidRDefault="009E11C9" w:rsidP="00FD35A6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571E18" w:rsidRPr="00B95EBD" w14:paraId="4F77E4CB" w14:textId="77777777" w:rsidTr="00155103">
        <w:sdt>
          <w:sdtPr>
            <w:rPr>
              <w:sz w:val="24"/>
              <w:szCs w:val="24"/>
            </w:rPr>
            <w:id w:val="-1699919603"/>
            <w:lock w:val="sdtContentLocked"/>
            <w:placeholder>
              <w:docPart w:val="40E7FF182C5A42F6A68D91D607617513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6F5DC480" w14:textId="77777777" w:rsidR="00B1565D" w:rsidRPr="00B95EBD" w:rsidRDefault="00373CA5" w:rsidP="00FD35A6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Member of</w:t>
                </w:r>
                <w:r w:rsidR="00B1565D" w:rsidRPr="00B95EBD">
                  <w:rPr>
                    <w:sz w:val="24"/>
                    <w:szCs w:val="24"/>
                  </w:rPr>
                  <w:t xml:space="preserve">: </w:t>
                </w:r>
              </w:p>
              <w:p w14:paraId="7499DB72" w14:textId="7B48683E" w:rsidR="00571E18" w:rsidRPr="00B95EBD" w:rsidRDefault="00B1565D" w:rsidP="00FD35A6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i/>
                    <w:sz w:val="24"/>
                    <w:szCs w:val="24"/>
                  </w:rPr>
                  <w:t>(Check all that apply)</w:t>
                </w:r>
              </w:p>
            </w:tc>
          </w:sdtContent>
        </w:sdt>
        <w:tc>
          <w:tcPr>
            <w:tcW w:w="2699" w:type="dxa"/>
            <w:shd w:val="clear" w:color="auto" w:fill="FFFFFF" w:themeFill="background1"/>
          </w:tcPr>
          <w:p w14:paraId="4D84A3F1" w14:textId="77777777" w:rsidR="00571E18" w:rsidRPr="00B95EBD" w:rsidRDefault="00E04522" w:rsidP="00FD35A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0060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AC" w:rsidRPr="00B95E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CA5"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23777660"/>
                <w:lock w:val="sdtContentLocked"/>
                <w:placeholder>
                  <w:docPart w:val="40ADBB8D658C4EEBBD7D8253A34DAD47"/>
                </w:placeholder>
                <w:showingPlcHdr/>
                <w15:appearance w15:val="hidden"/>
              </w:sdtPr>
              <w:sdtEndPr/>
              <w:sdtContent>
                <w:r w:rsidR="00373CA5" w:rsidRPr="00B95EBD">
                  <w:rPr>
                    <w:sz w:val="24"/>
                    <w:szCs w:val="24"/>
                  </w:rPr>
                  <w:t>NAYGN</w:t>
                </w:r>
              </w:sdtContent>
            </w:sdt>
          </w:p>
        </w:tc>
        <w:tc>
          <w:tcPr>
            <w:tcW w:w="2520" w:type="dxa"/>
            <w:shd w:val="clear" w:color="auto" w:fill="FFFFFF" w:themeFill="background1"/>
          </w:tcPr>
          <w:p w14:paraId="74923462" w14:textId="77777777" w:rsidR="00571E18" w:rsidRPr="00B95EBD" w:rsidRDefault="00E04522" w:rsidP="00FD35A6">
            <w:pPr>
              <w:pStyle w:val="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04052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AC" w:rsidRPr="00B95E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73CA5"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20631437"/>
                <w:lock w:val="sdtContentLocked"/>
                <w:placeholder>
                  <w:docPart w:val="AA67E8AC1E2A48DEBB49742F3CF41430"/>
                </w:placeholder>
                <w:showingPlcHdr/>
                <w15:appearance w15:val="hidden"/>
              </w:sdtPr>
              <w:sdtEndPr/>
              <w:sdtContent>
                <w:r w:rsidR="00373CA5" w:rsidRPr="00B95EBD">
                  <w:rPr>
                    <w:sz w:val="24"/>
                    <w:szCs w:val="24"/>
                  </w:rPr>
                  <w:t>ANS</w:t>
                </w:r>
              </w:sdtContent>
            </w:sdt>
          </w:p>
        </w:tc>
        <w:tc>
          <w:tcPr>
            <w:tcW w:w="2875" w:type="dxa"/>
            <w:shd w:val="clear" w:color="auto" w:fill="FFFFFF" w:themeFill="background1"/>
          </w:tcPr>
          <w:p w14:paraId="27F079A8" w14:textId="77777777" w:rsidR="00571E18" w:rsidRPr="00B95EBD" w:rsidRDefault="00E04522" w:rsidP="00FD35A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75263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18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sz w:val="24"/>
                  <w:szCs w:val="24"/>
                </w:rPr>
                <w:id w:val="-1771390420"/>
                <w:lock w:val="sdtContentLocked"/>
                <w:placeholder>
                  <w:docPart w:val="9036D19C52C54465882475EF28C870FF"/>
                </w:placeholder>
                <w:showingPlcHdr/>
                <w15:appearance w15:val="hidden"/>
              </w:sdtPr>
              <w:sdtEndPr/>
              <w:sdtContent>
                <w:r w:rsidR="00373CA5" w:rsidRPr="00B95EBD">
                  <w:rPr>
                    <w:sz w:val="24"/>
                    <w:szCs w:val="24"/>
                  </w:rPr>
                  <w:t>WIN</w:t>
                </w:r>
              </w:sdtContent>
            </w:sdt>
          </w:p>
        </w:tc>
      </w:tr>
      <w:tr w:rsidR="00571E18" w:rsidRPr="00B95EBD" w14:paraId="41F16745" w14:textId="77777777" w:rsidTr="00155103">
        <w:sdt>
          <w:sdtPr>
            <w:rPr>
              <w:sz w:val="24"/>
              <w:szCs w:val="24"/>
            </w:rPr>
            <w:id w:val="1272129044"/>
            <w:lock w:val="contentLocked"/>
            <w:placeholder>
              <w:docPart w:val="9039CF814C29479E8E139495DC102E44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45911384" w14:textId="77777777" w:rsidR="00571E18" w:rsidRPr="00B95EBD" w:rsidRDefault="00373CA5" w:rsidP="00571E18">
                <w:pPr>
                  <w:rPr>
                    <w:b/>
                    <w:sz w:val="24"/>
                    <w:szCs w:val="24"/>
                  </w:rPr>
                </w:pPr>
                <w:r w:rsidRPr="00B95EBD">
                  <w:rPr>
                    <w:b/>
                    <w:sz w:val="24"/>
                    <w:szCs w:val="24"/>
                  </w:rPr>
                  <w:t>Team Member #2</w:t>
                </w:r>
              </w:p>
            </w:tc>
          </w:sdtContent>
        </w:sdt>
        <w:tc>
          <w:tcPr>
            <w:tcW w:w="2699" w:type="dxa"/>
            <w:shd w:val="clear" w:color="auto" w:fill="auto"/>
          </w:tcPr>
          <w:p w14:paraId="69A68BA3" w14:textId="77777777" w:rsidR="00571E18" w:rsidRPr="00B95EBD" w:rsidRDefault="00571E18" w:rsidP="00571E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547E081" w14:textId="77777777" w:rsidR="00571E18" w:rsidRPr="00B95EBD" w:rsidRDefault="00571E18" w:rsidP="00571E18">
            <w:pPr>
              <w:pStyle w:val="Labels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217C8B1C" w14:textId="77777777" w:rsidR="00571E18" w:rsidRPr="00B95EBD" w:rsidRDefault="00571E18" w:rsidP="00571E18">
            <w:pPr>
              <w:rPr>
                <w:sz w:val="24"/>
                <w:szCs w:val="24"/>
              </w:rPr>
            </w:pPr>
          </w:p>
        </w:tc>
      </w:tr>
      <w:tr w:rsidR="00571E18" w:rsidRPr="00B95EBD" w14:paraId="248F3069" w14:textId="77777777" w:rsidTr="00155103">
        <w:sdt>
          <w:sdtPr>
            <w:rPr>
              <w:sz w:val="24"/>
              <w:szCs w:val="24"/>
            </w:rPr>
            <w:id w:val="-1026472829"/>
            <w:lock w:val="sdtContentLocked"/>
            <w:placeholder>
              <w:docPart w:val="1711DC59430A414EB4B270E0F0AA5442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6513A173" w14:textId="77777777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First Name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970247554"/>
            <w:lock w:val="sdtLocked"/>
            <w:placeholder>
              <w:docPart w:val="6F185E12453744829ACDC489A27A493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3D259B62" w14:textId="77777777" w:rsidR="00571E18" w:rsidRPr="00B95EBD" w:rsidRDefault="00D826A1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00704535"/>
            <w:lock w:val="sdtContentLocked"/>
            <w:placeholder>
              <w:docPart w:val="3F74678ACCF64BB3A9FA2AB54C97AB28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14:paraId="66C6D9F0" w14:textId="77777777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Last Name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859310777"/>
            <w:lock w:val="sdtLocked"/>
            <w:placeholder>
              <w:docPart w:val="823F7033792B4CA4A5F8198693475B9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75A3B622" w14:textId="77777777" w:rsidR="00571E18" w:rsidRPr="00B95EBD" w:rsidRDefault="00D826A1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571E18" w:rsidRPr="00B95EBD" w14:paraId="5A680773" w14:textId="77777777" w:rsidTr="00155103">
        <w:sdt>
          <w:sdtPr>
            <w:rPr>
              <w:sz w:val="24"/>
              <w:szCs w:val="24"/>
            </w:rPr>
            <w:id w:val="-1475219208"/>
            <w:lock w:val="sdtContentLocked"/>
            <w:placeholder>
              <w:docPart w:val="11A6B68A41CF4891B3FDFE151407AD2A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244101F0" w14:textId="77777777" w:rsidR="00571E18" w:rsidRPr="00B95EBD" w:rsidRDefault="00BB459B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Year</w:t>
                </w:r>
                <w:r w:rsidR="00571E18" w:rsidRPr="00B95EBD">
                  <w:rPr>
                    <w:sz w:val="24"/>
                    <w:szCs w:val="24"/>
                  </w:rPr>
                  <w:t xml:space="preserve"> of Birth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305049933"/>
            <w:lock w:val="sdtLocked"/>
            <w:placeholder>
              <w:docPart w:val="EC257BF609544707A93D3661C628C88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6CF42D33" w14:textId="77777777" w:rsidR="00571E18" w:rsidRPr="00B95EBD" w:rsidRDefault="00BB459B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YYYY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8717276"/>
            <w:lock w:val="sdtContentLocked"/>
            <w:placeholder>
              <w:docPart w:val="31B4C6869F41443E8E20C81A72AF4BB8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14:paraId="6E76F5A3" w14:textId="77777777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Country of Residence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1974347"/>
            <w:lock w:val="sdtLocked"/>
            <w:placeholder>
              <w:docPart w:val="9995091207E2463484DF066BAD30D89E"/>
            </w:placeholder>
            <w:showingPlcHdr/>
            <w:dropDownList>
              <w:listItem w:displayText="United States" w:value="United States"/>
              <w:listItem w:displayText="Canada" w:value="Canada"/>
              <w:listItem w:displayText="Mexico" w:value="Mexico"/>
            </w:dropDownList>
          </w:sdtPr>
          <w:sdtEndPr/>
          <w:sdtContent>
            <w:tc>
              <w:tcPr>
                <w:tcW w:w="2875" w:type="dxa"/>
                <w:shd w:val="clear" w:color="auto" w:fill="FFFFFF" w:themeFill="background1"/>
              </w:tcPr>
              <w:p w14:paraId="64BA4EA5" w14:textId="21816B17" w:rsidR="00571E18" w:rsidRPr="00B95EBD" w:rsidRDefault="00155103" w:rsidP="00571E18">
                <w:pPr>
                  <w:rPr>
                    <w:sz w:val="24"/>
                    <w:szCs w:val="24"/>
                  </w:rPr>
                </w:pPr>
                <w:r w:rsidRPr="00155103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571E18" w:rsidRPr="00B95EBD" w14:paraId="0B5DC231" w14:textId="77777777" w:rsidTr="00155103">
        <w:sdt>
          <w:sdtPr>
            <w:rPr>
              <w:sz w:val="24"/>
              <w:szCs w:val="24"/>
            </w:rPr>
            <w:id w:val="-842935374"/>
            <w:lock w:val="sdtContentLocked"/>
            <w:placeholder>
              <w:docPart w:val="7B35CFFB18E041D5824382DB4EB5ED09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63F2BC1D" w14:textId="77777777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Email address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13823459"/>
            <w:lock w:val="sdtLocked"/>
            <w:placeholder>
              <w:docPart w:val="92078F3597E8473A9F7784A7896729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72278F9B" w14:textId="77777777" w:rsidR="00571E18" w:rsidRPr="00B95EBD" w:rsidRDefault="00D826A1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4752600"/>
            <w:lock w:val="sdtContentLocked"/>
            <w:placeholder>
              <w:docPart w:val="AB0921106EEF4040B80C76B1F8724076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14:paraId="72BD1CCD" w14:textId="43646496" w:rsidR="00571E18" w:rsidRPr="00B95EBD" w:rsidRDefault="00155103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School/Company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810170983"/>
            <w:lock w:val="sdtLocked"/>
            <w:placeholder>
              <w:docPart w:val="2B230E26A9ED4FC2AB67B085043EF44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5C06C91A" w14:textId="77777777" w:rsidR="00571E18" w:rsidRPr="00B95EBD" w:rsidRDefault="00D826A1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9E11C9" w:rsidRPr="00B95EBD" w14:paraId="46BEF735" w14:textId="77777777" w:rsidTr="00155103">
        <w:sdt>
          <w:sdtPr>
            <w:rPr>
              <w:sz w:val="24"/>
              <w:szCs w:val="24"/>
            </w:rPr>
            <w:id w:val="-453402288"/>
            <w:lock w:val="sdtContentLocked"/>
            <w:placeholder>
              <w:docPart w:val="FB383E6012E447C7B7A7CE4AAF745927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20A47167" w14:textId="77777777" w:rsidR="00B1565D" w:rsidRPr="00B95EBD" w:rsidRDefault="00B1565D" w:rsidP="00B1565D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 xml:space="preserve">Member of: </w:t>
                </w:r>
              </w:p>
              <w:p w14:paraId="26EF79D0" w14:textId="5F9F3B6E" w:rsidR="009E11C9" w:rsidRPr="00B95EBD" w:rsidRDefault="00B1565D" w:rsidP="00B1565D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i/>
                    <w:sz w:val="24"/>
                    <w:szCs w:val="24"/>
                  </w:rPr>
                  <w:t>(Check all that apply)</w:t>
                </w:r>
              </w:p>
            </w:tc>
          </w:sdtContent>
        </w:sdt>
        <w:tc>
          <w:tcPr>
            <w:tcW w:w="2699" w:type="dxa"/>
            <w:shd w:val="clear" w:color="auto" w:fill="FFFFFF" w:themeFill="background1"/>
          </w:tcPr>
          <w:p w14:paraId="4C20FA40" w14:textId="77777777" w:rsidR="009E11C9" w:rsidRPr="00B95EBD" w:rsidRDefault="00E04522" w:rsidP="009E11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64494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C9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11C9"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72747841"/>
                <w:lock w:val="sdtContentLocked"/>
                <w:placeholder>
                  <w:docPart w:val="5DECF126BB1A4AB8A80075740E61BDC4"/>
                </w:placeholder>
                <w:showingPlcHdr/>
                <w15:appearance w15:val="hidden"/>
              </w:sdtPr>
              <w:sdtEndPr/>
              <w:sdtContent>
                <w:r w:rsidR="009E11C9" w:rsidRPr="00B95EBD">
                  <w:rPr>
                    <w:sz w:val="24"/>
                    <w:szCs w:val="24"/>
                  </w:rPr>
                  <w:t>NAYGN</w:t>
                </w:r>
              </w:sdtContent>
            </w:sdt>
          </w:p>
        </w:tc>
        <w:tc>
          <w:tcPr>
            <w:tcW w:w="2520" w:type="dxa"/>
            <w:shd w:val="clear" w:color="auto" w:fill="FFFFFF" w:themeFill="background1"/>
          </w:tcPr>
          <w:p w14:paraId="282D535A" w14:textId="77777777" w:rsidR="009E11C9" w:rsidRPr="00B95EBD" w:rsidRDefault="00E04522" w:rsidP="009E11C9">
            <w:pPr>
              <w:pStyle w:val="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51165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C9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11C9"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40589705"/>
                <w:lock w:val="sdtContentLocked"/>
                <w:placeholder>
                  <w:docPart w:val="7830435A9574444B88F17F0B7C3581EE"/>
                </w:placeholder>
                <w:showingPlcHdr/>
                <w15:appearance w15:val="hidden"/>
              </w:sdtPr>
              <w:sdtEndPr/>
              <w:sdtContent>
                <w:r w:rsidR="009E11C9" w:rsidRPr="00B95EBD">
                  <w:rPr>
                    <w:sz w:val="24"/>
                    <w:szCs w:val="24"/>
                  </w:rPr>
                  <w:t>ANS</w:t>
                </w:r>
              </w:sdtContent>
            </w:sdt>
          </w:p>
        </w:tc>
        <w:tc>
          <w:tcPr>
            <w:tcW w:w="2875" w:type="dxa"/>
            <w:shd w:val="clear" w:color="auto" w:fill="FFFFFF" w:themeFill="background1"/>
          </w:tcPr>
          <w:p w14:paraId="6DE35EF6" w14:textId="77777777" w:rsidR="009E11C9" w:rsidRPr="00B95EBD" w:rsidRDefault="00E04522" w:rsidP="009E11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3365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C9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sz w:val="24"/>
                  <w:szCs w:val="24"/>
                </w:rPr>
                <w:id w:val="-1624686117"/>
                <w:lock w:val="sdtContentLocked"/>
                <w:placeholder>
                  <w:docPart w:val="7AB1165513E24AA18C2EE3562CB0AC3A"/>
                </w:placeholder>
                <w:showingPlcHdr/>
                <w15:appearance w15:val="hidden"/>
              </w:sdtPr>
              <w:sdtEndPr/>
              <w:sdtContent>
                <w:r w:rsidR="009E11C9" w:rsidRPr="00B95EBD">
                  <w:rPr>
                    <w:sz w:val="24"/>
                    <w:szCs w:val="24"/>
                  </w:rPr>
                  <w:t>WIN</w:t>
                </w:r>
              </w:sdtContent>
            </w:sdt>
          </w:p>
        </w:tc>
      </w:tr>
      <w:tr w:rsidR="00571E18" w:rsidRPr="00B95EBD" w14:paraId="05660A59" w14:textId="77777777" w:rsidTr="00155103">
        <w:sdt>
          <w:sdtPr>
            <w:rPr>
              <w:sz w:val="24"/>
              <w:szCs w:val="24"/>
            </w:rPr>
            <w:id w:val="-1844539076"/>
            <w:lock w:val="sdtContentLocked"/>
            <w:placeholder>
              <w:docPart w:val="587BAEAC70E54271A1E4E1C0908E4B5F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271E7F34" w14:textId="77777777" w:rsidR="00571E18" w:rsidRPr="00B95EBD" w:rsidRDefault="00373CA5" w:rsidP="00571E18">
                <w:pPr>
                  <w:rPr>
                    <w:b/>
                    <w:sz w:val="24"/>
                    <w:szCs w:val="24"/>
                  </w:rPr>
                </w:pPr>
                <w:r w:rsidRPr="00B95EBD">
                  <w:rPr>
                    <w:b/>
                    <w:sz w:val="24"/>
                    <w:szCs w:val="24"/>
                  </w:rPr>
                  <w:t>Team Member #3</w:t>
                </w:r>
              </w:p>
            </w:tc>
          </w:sdtContent>
        </w:sdt>
        <w:tc>
          <w:tcPr>
            <w:tcW w:w="2699" w:type="dxa"/>
            <w:shd w:val="clear" w:color="auto" w:fill="auto"/>
          </w:tcPr>
          <w:p w14:paraId="5802A44A" w14:textId="77777777" w:rsidR="00571E18" w:rsidRPr="00B95EBD" w:rsidRDefault="00571E18" w:rsidP="00571E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8657FC6" w14:textId="77777777" w:rsidR="00571E18" w:rsidRPr="00B95EBD" w:rsidRDefault="00571E18" w:rsidP="00571E18">
            <w:pPr>
              <w:pStyle w:val="Labels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68E3C76A" w14:textId="77777777" w:rsidR="00571E18" w:rsidRPr="00B95EBD" w:rsidRDefault="00571E18" w:rsidP="00571E18">
            <w:pPr>
              <w:rPr>
                <w:sz w:val="24"/>
                <w:szCs w:val="24"/>
              </w:rPr>
            </w:pPr>
          </w:p>
        </w:tc>
      </w:tr>
      <w:tr w:rsidR="00571E18" w:rsidRPr="00B95EBD" w14:paraId="31AE92A8" w14:textId="77777777" w:rsidTr="00155103">
        <w:sdt>
          <w:sdtPr>
            <w:rPr>
              <w:sz w:val="24"/>
              <w:szCs w:val="24"/>
            </w:rPr>
            <w:id w:val="-1030720897"/>
            <w:lock w:val="sdtContentLocked"/>
            <w:placeholder>
              <w:docPart w:val="419AAAC3143B40EE8B1384D28136DB3A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36A7ADD5" w14:textId="77777777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First Name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2022316655"/>
            <w:lock w:val="sdtLocked"/>
            <w:placeholder>
              <w:docPart w:val="AE3856E31319441187E4F96BA0C7CE6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59C49261" w14:textId="77777777" w:rsidR="00571E18" w:rsidRPr="00B95EBD" w:rsidRDefault="00D826A1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6684321"/>
            <w:lock w:val="sdtContentLocked"/>
            <w:placeholder>
              <w:docPart w:val="BA7AB7A9B33E44EAAB8C25A36C2F62D9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65307072" w14:textId="77777777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Last Name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732467468"/>
            <w:lock w:val="sdtLocked"/>
            <w:placeholder>
              <w:docPart w:val="60DBFC5280CD41C3A9B53C10A7C309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0E56C41F" w14:textId="77777777" w:rsidR="00571E18" w:rsidRPr="00B95EBD" w:rsidRDefault="00D826A1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571E18" w:rsidRPr="00B95EBD" w14:paraId="08569176" w14:textId="77777777" w:rsidTr="00155103">
        <w:sdt>
          <w:sdtPr>
            <w:rPr>
              <w:sz w:val="24"/>
              <w:szCs w:val="24"/>
            </w:rPr>
            <w:id w:val="-300997598"/>
            <w:lock w:val="sdtContentLocked"/>
            <w:placeholder>
              <w:docPart w:val="6F4B5F57EA7A46648509931704777B57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113D161E" w14:textId="77777777" w:rsidR="00571E18" w:rsidRPr="00B95EBD" w:rsidRDefault="00BB459B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Year</w:t>
                </w:r>
                <w:r w:rsidR="00571E18" w:rsidRPr="00B95EBD">
                  <w:rPr>
                    <w:sz w:val="24"/>
                    <w:szCs w:val="24"/>
                  </w:rPr>
                  <w:t xml:space="preserve"> of Birth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2019029505"/>
            <w:lock w:val="sdtLocked"/>
            <w:placeholder>
              <w:docPart w:val="408DFBDE85BD4B26A2C5462B1B87995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6F8643A1" w14:textId="77777777" w:rsidR="00571E18" w:rsidRPr="00B95EBD" w:rsidRDefault="00BB459B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YYYY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5016037"/>
            <w:lock w:val="sdtContentLocked"/>
            <w:placeholder>
              <w:docPart w:val="F9986CC68ADA48C2BA4E3057198DFD87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0CDD6350" w14:textId="77777777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Country of Residence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1534416"/>
            <w:lock w:val="sdtLocked"/>
            <w:placeholder>
              <w:docPart w:val="123D73B99B6047EF9E5048822EA08AF2"/>
            </w:placeholder>
            <w:showingPlcHdr/>
            <w:dropDownList>
              <w:listItem w:displayText="United States" w:value="United States"/>
              <w:listItem w:displayText="Canada" w:value="Canada"/>
              <w:listItem w:displayText="Mexico" w:value="Mexico"/>
            </w:dropDownList>
          </w:sdtPr>
          <w:sdtEndPr/>
          <w:sdtContent>
            <w:tc>
              <w:tcPr>
                <w:tcW w:w="2875" w:type="dxa"/>
                <w:shd w:val="clear" w:color="auto" w:fill="FFFFFF" w:themeFill="background1"/>
              </w:tcPr>
              <w:p w14:paraId="2437B63A" w14:textId="284E3367" w:rsidR="00571E18" w:rsidRPr="00B95EBD" w:rsidRDefault="00155103" w:rsidP="00571E18">
                <w:pPr>
                  <w:rPr>
                    <w:sz w:val="24"/>
                    <w:szCs w:val="24"/>
                  </w:rPr>
                </w:pPr>
                <w:r w:rsidRPr="00155103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571E18" w:rsidRPr="00B95EBD" w14:paraId="2BF7A2FF" w14:textId="77777777" w:rsidTr="00155103">
        <w:sdt>
          <w:sdtPr>
            <w:rPr>
              <w:sz w:val="24"/>
              <w:szCs w:val="24"/>
            </w:rPr>
            <w:id w:val="-1171557601"/>
            <w:lock w:val="sdtContentLocked"/>
            <w:placeholder>
              <w:docPart w:val="4CF57EBA2AF94055A638708E590312ED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7C170CCB" w14:textId="77777777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Email address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551913671"/>
            <w:lock w:val="sdtLocked"/>
            <w:placeholder>
              <w:docPart w:val="AFD2E5A42B654E14B9A901E430B0B00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1B52B90A" w14:textId="77777777" w:rsidR="00571E18" w:rsidRPr="00B95EBD" w:rsidRDefault="00D826A1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3981641"/>
            <w:lock w:val="sdtContentLocked"/>
            <w:placeholder>
              <w:docPart w:val="F3FFF565E6AA4024B0471E9E86CA4F74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4F9180AF" w14:textId="5713AD50" w:rsidR="00571E18" w:rsidRPr="00B95EBD" w:rsidRDefault="00155103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School/Company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713536102"/>
            <w:lock w:val="sdtLocked"/>
            <w:placeholder>
              <w:docPart w:val="7B0118AA2D3946589DAFE68F9461F48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1C02A16D" w14:textId="77777777" w:rsidR="00571E18" w:rsidRPr="00B95EBD" w:rsidRDefault="00D826A1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9E11C9" w:rsidRPr="00B95EBD" w14:paraId="7613EA8D" w14:textId="77777777" w:rsidTr="00155103">
        <w:sdt>
          <w:sdtPr>
            <w:rPr>
              <w:sz w:val="24"/>
              <w:szCs w:val="24"/>
            </w:rPr>
            <w:id w:val="-539367101"/>
            <w:lock w:val="sdtContentLocked"/>
            <w:placeholder>
              <w:docPart w:val="715EB9D76B5F4146928AAB53A67D35E2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3350177D" w14:textId="77777777" w:rsidR="00B1565D" w:rsidRPr="00B95EBD" w:rsidRDefault="00B1565D" w:rsidP="00B1565D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 xml:space="preserve">Member of: </w:t>
                </w:r>
              </w:p>
              <w:p w14:paraId="5634E6A7" w14:textId="22A1F3FF" w:rsidR="009E11C9" w:rsidRPr="00B95EBD" w:rsidRDefault="00B1565D" w:rsidP="00B1565D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i/>
                    <w:sz w:val="24"/>
                    <w:szCs w:val="24"/>
                  </w:rPr>
                  <w:t>(Check all that apply)</w:t>
                </w:r>
              </w:p>
            </w:tc>
          </w:sdtContent>
        </w:sdt>
        <w:tc>
          <w:tcPr>
            <w:tcW w:w="2699" w:type="dxa"/>
            <w:shd w:val="clear" w:color="auto" w:fill="FFFFFF" w:themeFill="background1"/>
          </w:tcPr>
          <w:p w14:paraId="46818296" w14:textId="77777777" w:rsidR="009E11C9" w:rsidRPr="00B95EBD" w:rsidRDefault="00E04522" w:rsidP="009E11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2988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C9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11C9"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41485459"/>
                <w:lock w:val="sdtContentLocked"/>
                <w:placeholder>
                  <w:docPart w:val="D57F4AC3CEAD47F99863C1EF6DA7134E"/>
                </w:placeholder>
                <w:showingPlcHdr/>
                <w15:appearance w15:val="hidden"/>
              </w:sdtPr>
              <w:sdtEndPr/>
              <w:sdtContent>
                <w:r w:rsidR="009E11C9" w:rsidRPr="00B95EBD">
                  <w:rPr>
                    <w:sz w:val="24"/>
                    <w:szCs w:val="24"/>
                  </w:rPr>
                  <w:t>NAYGN</w:t>
                </w:r>
              </w:sdtContent>
            </w:sdt>
          </w:p>
        </w:tc>
        <w:tc>
          <w:tcPr>
            <w:tcW w:w="2520" w:type="dxa"/>
            <w:shd w:val="clear" w:color="auto" w:fill="FFFFFF" w:themeFill="background1"/>
          </w:tcPr>
          <w:p w14:paraId="717BA03D" w14:textId="77777777" w:rsidR="009E11C9" w:rsidRPr="00B95EBD" w:rsidRDefault="00E04522" w:rsidP="009E11C9">
            <w:pPr>
              <w:pStyle w:val="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3939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C9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11C9"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87143655"/>
                <w:lock w:val="sdtContentLocked"/>
                <w:placeholder>
                  <w:docPart w:val="2D98102FB5D44AD286D34422F5B36519"/>
                </w:placeholder>
                <w:showingPlcHdr/>
                <w15:appearance w15:val="hidden"/>
              </w:sdtPr>
              <w:sdtEndPr/>
              <w:sdtContent>
                <w:r w:rsidR="009E11C9" w:rsidRPr="00B95EBD">
                  <w:rPr>
                    <w:sz w:val="24"/>
                    <w:szCs w:val="24"/>
                  </w:rPr>
                  <w:t>ANS</w:t>
                </w:r>
              </w:sdtContent>
            </w:sdt>
          </w:p>
        </w:tc>
        <w:tc>
          <w:tcPr>
            <w:tcW w:w="2875" w:type="dxa"/>
            <w:shd w:val="clear" w:color="auto" w:fill="FFFFFF" w:themeFill="background1"/>
          </w:tcPr>
          <w:p w14:paraId="2EBF25A5" w14:textId="77777777" w:rsidR="009E11C9" w:rsidRPr="00B95EBD" w:rsidRDefault="00E04522" w:rsidP="009E11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10151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C9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sz w:val="24"/>
                  <w:szCs w:val="24"/>
                </w:rPr>
                <w:id w:val="-1029413003"/>
                <w:lock w:val="sdtContentLocked"/>
                <w:placeholder>
                  <w:docPart w:val="A09E56A51034410FB8397906CD2B026C"/>
                </w:placeholder>
                <w:showingPlcHdr/>
                <w15:appearance w15:val="hidden"/>
              </w:sdtPr>
              <w:sdtEndPr/>
              <w:sdtContent>
                <w:r w:rsidR="009E11C9" w:rsidRPr="00B95EBD">
                  <w:rPr>
                    <w:sz w:val="24"/>
                    <w:szCs w:val="24"/>
                  </w:rPr>
                  <w:t>WIN</w:t>
                </w:r>
              </w:sdtContent>
            </w:sdt>
          </w:p>
        </w:tc>
      </w:tr>
      <w:tr w:rsidR="00571E18" w:rsidRPr="00B95EBD" w14:paraId="5BCE32CC" w14:textId="77777777" w:rsidTr="00155103">
        <w:sdt>
          <w:sdtPr>
            <w:rPr>
              <w:sz w:val="24"/>
              <w:szCs w:val="24"/>
            </w:rPr>
            <w:id w:val="-80301655"/>
            <w:lock w:val="sdtContentLocked"/>
            <w:placeholder>
              <w:docPart w:val="0617F2ACE8DB4B54983B8A045D87ACFE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751A2B97" w14:textId="77777777" w:rsidR="00571E18" w:rsidRPr="00B95EBD" w:rsidRDefault="00373CA5" w:rsidP="00DC7F2C">
                <w:pPr>
                  <w:rPr>
                    <w:b/>
                    <w:sz w:val="24"/>
                    <w:szCs w:val="24"/>
                  </w:rPr>
                </w:pPr>
                <w:r w:rsidRPr="00B95EBD">
                  <w:rPr>
                    <w:b/>
                    <w:sz w:val="24"/>
                    <w:szCs w:val="24"/>
                  </w:rPr>
                  <w:t>Team Member #4</w:t>
                </w:r>
              </w:p>
            </w:tc>
          </w:sdtContent>
        </w:sdt>
        <w:tc>
          <w:tcPr>
            <w:tcW w:w="2699" w:type="dxa"/>
            <w:shd w:val="clear" w:color="auto" w:fill="auto"/>
          </w:tcPr>
          <w:p w14:paraId="0807302D" w14:textId="77777777" w:rsidR="00571E18" w:rsidRPr="00B95EBD" w:rsidRDefault="00571E18" w:rsidP="00571E1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6CFEC9E" w14:textId="77777777" w:rsidR="00571E18" w:rsidRPr="00B95EBD" w:rsidRDefault="00571E18" w:rsidP="00571E18">
            <w:pPr>
              <w:pStyle w:val="Labels"/>
              <w:rPr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14:paraId="41B51AB4" w14:textId="77777777" w:rsidR="00571E18" w:rsidRPr="00B95EBD" w:rsidRDefault="00571E18" w:rsidP="00571E18">
            <w:pPr>
              <w:rPr>
                <w:sz w:val="24"/>
                <w:szCs w:val="24"/>
              </w:rPr>
            </w:pPr>
          </w:p>
        </w:tc>
      </w:tr>
      <w:tr w:rsidR="00571E18" w:rsidRPr="00B95EBD" w14:paraId="4CFF15B7" w14:textId="77777777" w:rsidTr="00155103">
        <w:sdt>
          <w:sdtPr>
            <w:rPr>
              <w:sz w:val="24"/>
              <w:szCs w:val="24"/>
            </w:rPr>
            <w:id w:val="-2134703141"/>
            <w:lock w:val="sdtContentLocked"/>
            <w:placeholder>
              <w:docPart w:val="FC7A107969F841B29260F92659BDC67E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107F99EC" w14:textId="77777777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First Name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016231623"/>
            <w:lock w:val="sdtLocked"/>
            <w:placeholder>
              <w:docPart w:val="7B947D67A996476FB4F7A3E8A92B9B4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0A40B619" w14:textId="77777777" w:rsidR="00571E18" w:rsidRPr="00B95EBD" w:rsidRDefault="00D826A1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7371732"/>
            <w:lock w:val="sdtContentLocked"/>
            <w:placeholder>
              <w:docPart w:val="C1E09089BCFC4CD38EBFC3B79F722E18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6F969BDF" w14:textId="77777777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Last Name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920748825"/>
            <w:lock w:val="sdtLocked"/>
            <w:placeholder>
              <w:docPart w:val="184DF065F14749BEA88C33EBF6D0DD9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7FE69C17" w14:textId="77777777" w:rsidR="00571E18" w:rsidRPr="00B95EBD" w:rsidRDefault="00D826A1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571E18" w:rsidRPr="00B95EBD" w14:paraId="3BAC43F3" w14:textId="77777777" w:rsidTr="00155103">
        <w:sdt>
          <w:sdtPr>
            <w:rPr>
              <w:sz w:val="24"/>
              <w:szCs w:val="24"/>
            </w:rPr>
            <w:id w:val="-1110353478"/>
            <w:lock w:val="sdtContentLocked"/>
            <w:placeholder>
              <w:docPart w:val="0050AE4A8781494EB7CEFED53B2E6256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70F0F4F4" w14:textId="77777777" w:rsidR="00571E18" w:rsidRPr="00B95EBD" w:rsidRDefault="00BB459B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Year</w:t>
                </w:r>
                <w:r w:rsidR="00571E18" w:rsidRPr="00B95EBD">
                  <w:rPr>
                    <w:sz w:val="24"/>
                    <w:szCs w:val="24"/>
                  </w:rPr>
                  <w:t xml:space="preserve"> of Birth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923639466"/>
            <w:lock w:val="sdtLocked"/>
            <w:placeholder>
              <w:docPart w:val="7649FC3E3CB64CB4B6895DA61746067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66F22EEC" w14:textId="77777777" w:rsidR="00571E18" w:rsidRPr="00B95EBD" w:rsidRDefault="00BB459B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YYYY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0342937"/>
            <w:lock w:val="sdtContentLocked"/>
            <w:placeholder>
              <w:docPart w:val="11973A07EE994F7C848C759687122853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73FEFE5B" w14:textId="77777777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Country of Residence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9080593"/>
            <w:lock w:val="sdtLocked"/>
            <w:placeholder>
              <w:docPart w:val="8F6AD78B2ED84699A2A5293FF1A25908"/>
            </w:placeholder>
            <w:showingPlcHdr/>
            <w:dropDownList>
              <w:listItem w:displayText="United States" w:value="United States"/>
              <w:listItem w:displayText="Canada" w:value="Canada"/>
              <w:listItem w:displayText="Mexico" w:value="Mexico"/>
            </w:dropDownList>
          </w:sdtPr>
          <w:sdtEndPr>
            <w:rPr>
              <w:sz w:val="28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1870D51C" w14:textId="52BB7993" w:rsidR="00571E18" w:rsidRPr="00B95EBD" w:rsidRDefault="00155103" w:rsidP="00571E18">
                <w:pPr>
                  <w:rPr>
                    <w:sz w:val="24"/>
                    <w:szCs w:val="24"/>
                  </w:rPr>
                </w:pPr>
                <w:r w:rsidRPr="00155103">
                  <w:rPr>
                    <w:rStyle w:val="PlaceholderText"/>
                    <w:sz w:val="24"/>
                  </w:rPr>
                  <w:t>Choose an item.</w:t>
                </w:r>
              </w:p>
            </w:tc>
          </w:sdtContent>
        </w:sdt>
      </w:tr>
      <w:tr w:rsidR="00571E18" w:rsidRPr="00B95EBD" w14:paraId="1C2DDC0E" w14:textId="77777777" w:rsidTr="00155103">
        <w:sdt>
          <w:sdtPr>
            <w:rPr>
              <w:sz w:val="24"/>
              <w:szCs w:val="24"/>
            </w:rPr>
            <w:id w:val="-78063235"/>
            <w:lock w:val="sdtContentLocked"/>
            <w:placeholder>
              <w:docPart w:val="9A8538742AB04508A61D932372736E34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5AB7A4A2" w14:textId="77777777" w:rsidR="00571E18" w:rsidRPr="00B95EBD" w:rsidRDefault="00571E18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Email address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58366612"/>
            <w:lock w:val="sdtLocked"/>
            <w:placeholder>
              <w:docPart w:val="D5320E753A8642EEA6B1948AA390C36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99" w:type="dxa"/>
                <w:shd w:val="clear" w:color="auto" w:fill="FFFFFF" w:themeFill="background1"/>
              </w:tcPr>
              <w:p w14:paraId="5233AF25" w14:textId="77777777" w:rsidR="00571E18" w:rsidRPr="00B95EBD" w:rsidRDefault="00D826A1" w:rsidP="00571E18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269410"/>
            <w:lock w:val="sdtContentLocked"/>
            <w:placeholder>
              <w:docPart w:val="7DA725D4078647ECBD9F007774387A40"/>
            </w:placeholder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23D3058B" w14:textId="1A8F8951" w:rsidR="00571E18" w:rsidRPr="00B95EBD" w:rsidRDefault="00155103" w:rsidP="00571E18">
                <w:pPr>
                  <w:pStyle w:val="Labels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School/Company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647937963"/>
            <w:lock w:val="sdtLocked"/>
            <w:placeholder>
              <w:docPart w:val="1B2E103589454B3AA67AE6B33F4A344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75" w:type="dxa"/>
                <w:shd w:val="clear" w:color="auto" w:fill="FFFFFF" w:themeFill="background1"/>
              </w:tcPr>
              <w:p w14:paraId="71887CEF" w14:textId="77777777" w:rsidR="00571E18" w:rsidRPr="00B95EBD" w:rsidRDefault="00D826A1" w:rsidP="00571E18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text.</w:t>
                </w:r>
              </w:p>
            </w:tc>
          </w:sdtContent>
        </w:sdt>
      </w:tr>
      <w:tr w:rsidR="009E11C9" w:rsidRPr="00B95EBD" w14:paraId="03F50171" w14:textId="77777777" w:rsidTr="00155103">
        <w:sdt>
          <w:sdtPr>
            <w:rPr>
              <w:sz w:val="24"/>
              <w:szCs w:val="24"/>
            </w:rPr>
            <w:id w:val="1400937466"/>
            <w:lock w:val="sdtContentLocked"/>
            <w:placeholder>
              <w:docPart w:val="C3C901F69F6547FEADA3CF0275450C18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7C250637" w14:textId="77777777" w:rsidR="00B1565D" w:rsidRPr="00B95EBD" w:rsidRDefault="00B1565D" w:rsidP="00B1565D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 xml:space="preserve">Member of: </w:t>
                </w:r>
              </w:p>
              <w:p w14:paraId="265FC90C" w14:textId="336C7450" w:rsidR="009E11C9" w:rsidRPr="00B95EBD" w:rsidRDefault="00B1565D" w:rsidP="00B1565D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i/>
                    <w:sz w:val="24"/>
                    <w:szCs w:val="24"/>
                  </w:rPr>
                  <w:t>(Check all that apply)</w:t>
                </w:r>
              </w:p>
            </w:tc>
          </w:sdtContent>
        </w:sdt>
        <w:tc>
          <w:tcPr>
            <w:tcW w:w="2699" w:type="dxa"/>
            <w:shd w:val="clear" w:color="auto" w:fill="FFFFFF" w:themeFill="background1"/>
          </w:tcPr>
          <w:p w14:paraId="43B0A188" w14:textId="77777777" w:rsidR="009E11C9" w:rsidRPr="00B95EBD" w:rsidRDefault="00E04522" w:rsidP="009E11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85807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C9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11C9"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49713239"/>
                <w:lock w:val="sdtContentLocked"/>
                <w:placeholder>
                  <w:docPart w:val="BEA9716FB78D43B9BEF897C470BE621B"/>
                </w:placeholder>
                <w:showingPlcHdr/>
                <w15:appearance w15:val="hidden"/>
              </w:sdtPr>
              <w:sdtEndPr/>
              <w:sdtContent>
                <w:r w:rsidR="009E11C9" w:rsidRPr="00B95EBD">
                  <w:rPr>
                    <w:sz w:val="24"/>
                    <w:szCs w:val="24"/>
                  </w:rPr>
                  <w:t>NAYGN</w:t>
                </w:r>
              </w:sdtContent>
            </w:sdt>
          </w:p>
        </w:tc>
        <w:tc>
          <w:tcPr>
            <w:tcW w:w="2520" w:type="dxa"/>
            <w:shd w:val="clear" w:color="auto" w:fill="FFFFFF" w:themeFill="background1"/>
          </w:tcPr>
          <w:p w14:paraId="6A31C5E1" w14:textId="77777777" w:rsidR="009E11C9" w:rsidRPr="00B95EBD" w:rsidRDefault="00E04522" w:rsidP="009E11C9">
            <w:pPr>
              <w:pStyle w:val="Label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05202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C9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E11C9" w:rsidRPr="00B95EB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47730272"/>
                <w:lock w:val="sdtContentLocked"/>
                <w:placeholder>
                  <w:docPart w:val="823B8764792741D1AC744E6A166EB5D5"/>
                </w:placeholder>
                <w:showingPlcHdr/>
                <w15:appearance w15:val="hidden"/>
              </w:sdtPr>
              <w:sdtEndPr/>
              <w:sdtContent>
                <w:r w:rsidR="009E11C9" w:rsidRPr="00B95EBD">
                  <w:rPr>
                    <w:sz w:val="24"/>
                    <w:szCs w:val="24"/>
                  </w:rPr>
                  <w:t>ANS</w:t>
                </w:r>
              </w:sdtContent>
            </w:sdt>
          </w:p>
        </w:tc>
        <w:tc>
          <w:tcPr>
            <w:tcW w:w="2875" w:type="dxa"/>
            <w:shd w:val="clear" w:color="auto" w:fill="FFFFFF" w:themeFill="background1"/>
          </w:tcPr>
          <w:p w14:paraId="12814306" w14:textId="77777777" w:rsidR="009E11C9" w:rsidRPr="00B95EBD" w:rsidRDefault="00E04522" w:rsidP="009E11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79688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C9" w:rsidRPr="00B95E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sdt>
              <w:sdtPr>
                <w:rPr>
                  <w:sz w:val="24"/>
                  <w:szCs w:val="24"/>
                </w:rPr>
                <w:id w:val="-1533960084"/>
                <w:lock w:val="sdtContentLocked"/>
                <w:placeholder>
                  <w:docPart w:val="583F5BFC62A6498F8799B7DE44DD40AA"/>
                </w:placeholder>
                <w:showingPlcHdr/>
                <w15:appearance w15:val="hidden"/>
              </w:sdtPr>
              <w:sdtEndPr/>
              <w:sdtContent>
                <w:r w:rsidR="009E11C9" w:rsidRPr="00B95EBD">
                  <w:rPr>
                    <w:sz w:val="24"/>
                    <w:szCs w:val="24"/>
                  </w:rPr>
                  <w:t>WIN</w:t>
                </w:r>
              </w:sdtContent>
            </w:sdt>
          </w:p>
        </w:tc>
      </w:tr>
    </w:tbl>
    <w:p w14:paraId="694511BB" w14:textId="77777777" w:rsidR="00FD35A6" w:rsidRPr="00B95EBD" w:rsidRDefault="00FD35A6" w:rsidP="00FD35A6">
      <w:pPr>
        <w:rPr>
          <w:sz w:val="24"/>
          <w:szCs w:val="24"/>
        </w:rPr>
      </w:pPr>
    </w:p>
    <w:p w14:paraId="19C6304B" w14:textId="77777777" w:rsidR="00571E18" w:rsidRPr="00B95EBD" w:rsidRDefault="00571E18" w:rsidP="00FD35A6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014293578"/>
        <w:lock w:val="contentLocked"/>
        <w:placeholder>
          <w:docPart w:val="AB53E88CFB4641C2B069B4BCC93E7168"/>
        </w:placeholder>
        <w:showingPlcHdr/>
        <w15:appearance w15:val="hidden"/>
      </w:sdtPr>
      <w:sdtEndPr/>
      <w:sdtContent>
        <w:p w14:paraId="2BB72B40" w14:textId="77777777" w:rsidR="00683875" w:rsidRPr="00B95EBD" w:rsidRDefault="00683875" w:rsidP="00683875">
          <w:pPr>
            <w:pStyle w:val="Heading1"/>
            <w:rPr>
              <w:sz w:val="24"/>
              <w:szCs w:val="24"/>
            </w:rPr>
          </w:pPr>
          <w:r w:rsidRPr="00155103">
            <w:rPr>
              <w:sz w:val="36"/>
              <w:szCs w:val="24"/>
            </w:rPr>
            <w:t>Project/Idea Information</w:t>
          </w:r>
        </w:p>
      </w:sdtContent>
    </w:sdt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8094"/>
      </w:tblGrid>
      <w:tr w:rsidR="00571E18" w:rsidRPr="00B95EBD" w14:paraId="176CEB18" w14:textId="77777777" w:rsidTr="004C5E86">
        <w:trPr>
          <w:trHeight w:val="544"/>
        </w:trPr>
        <w:sdt>
          <w:sdtPr>
            <w:rPr>
              <w:sz w:val="24"/>
              <w:szCs w:val="24"/>
            </w:rPr>
            <w:id w:val="406349196"/>
            <w:lock w:val="sdtContentLocked"/>
            <w:placeholder>
              <w:docPart w:val="F8248F404B3048F29591C06EFE9F862E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2D03120A" w14:textId="77777777" w:rsidR="00571E18" w:rsidRPr="00B95EBD" w:rsidRDefault="00571E18" w:rsidP="001942AE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b/>
                    <w:sz w:val="24"/>
                    <w:szCs w:val="24"/>
                  </w:rPr>
                  <w:t xml:space="preserve">Title of </w:t>
                </w:r>
                <w:r w:rsidR="00274D41" w:rsidRPr="00B95EBD">
                  <w:rPr>
                    <w:b/>
                    <w:sz w:val="24"/>
                    <w:szCs w:val="24"/>
                  </w:rPr>
                  <w:t>Project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1369954399"/>
            <w:lock w:val="sdtLocked"/>
            <w:placeholder>
              <w:docPart w:val="46E087391B184229B04974DFC859DAB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094" w:type="dxa"/>
                <w:shd w:val="clear" w:color="auto" w:fill="FFFFFF" w:themeFill="background1"/>
              </w:tcPr>
              <w:p w14:paraId="69D7D0AA" w14:textId="77777777" w:rsidR="00571E18" w:rsidRPr="00B95EBD" w:rsidRDefault="009E11C9" w:rsidP="001942AE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here to enter Project Title.</w:t>
                </w:r>
              </w:p>
            </w:tc>
          </w:sdtContent>
        </w:sdt>
      </w:tr>
      <w:tr w:rsidR="00D72A98" w:rsidRPr="00B95EBD" w14:paraId="6A0789DD" w14:textId="77777777" w:rsidTr="0022798E">
        <w:sdt>
          <w:sdtPr>
            <w:rPr>
              <w:sz w:val="24"/>
              <w:szCs w:val="24"/>
            </w:rPr>
            <w:id w:val="29462436"/>
            <w:lock w:val="sdtContentLocked"/>
            <w:placeholder>
              <w:docPart w:val="8115C51B7B6043CBBB61D110383FBA93"/>
            </w:placeholder>
            <w:showingPlcHdr/>
            <w15:appearance w15:val="hidden"/>
          </w:sdtPr>
          <w:sdtEndPr/>
          <w:sdtContent>
            <w:tc>
              <w:tcPr>
                <w:tcW w:w="2696" w:type="dxa"/>
              </w:tcPr>
              <w:p w14:paraId="4883A952" w14:textId="77777777" w:rsidR="00D72A98" w:rsidRPr="00B95EBD" w:rsidRDefault="00D72A98" w:rsidP="001942AE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b/>
                    <w:sz w:val="24"/>
                    <w:szCs w:val="24"/>
                  </w:rPr>
                  <w:t>Project Category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2290176"/>
            <w:placeholder>
              <w:docPart w:val="1F5065DB5CD34E7EAE6EE6D0E2B890A7"/>
            </w:placeholder>
            <w:showingPlcHdr/>
            <w:dropDownList>
              <w:listItem w:displayText="Technological innovation" w:value="Technological innovation"/>
              <w:listItem w:displayText="Organizational/Societal innovation" w:value="Organizational/Societal innovation"/>
            </w:dropDownList>
          </w:sdtPr>
          <w:sdtEndPr/>
          <w:sdtContent>
            <w:tc>
              <w:tcPr>
                <w:tcW w:w="8094" w:type="dxa"/>
                <w:shd w:val="clear" w:color="auto" w:fill="FFFFFF" w:themeFill="background1"/>
              </w:tcPr>
              <w:p w14:paraId="7E039211" w14:textId="77777777" w:rsidR="00D72A98" w:rsidRPr="00B95EBD" w:rsidRDefault="00C14534" w:rsidP="001942AE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45E0" w:rsidRPr="00B95EBD" w14:paraId="573F284B" w14:textId="77777777" w:rsidTr="009C474C">
        <w:tc>
          <w:tcPr>
            <w:tcW w:w="10790" w:type="dxa"/>
            <w:gridSpan w:val="2"/>
          </w:tcPr>
          <w:sdt>
            <w:sdtPr>
              <w:rPr>
                <w:sz w:val="24"/>
                <w:szCs w:val="24"/>
              </w:rPr>
              <w:id w:val="-1886941010"/>
              <w:lock w:val="sdtContentLocked"/>
              <w:placeholder>
                <w:docPart w:val="FDEEFE49C9E24FC4896A32A624CBE0C9"/>
              </w:placeholder>
              <w:showingPlcHdr/>
              <w15:appearance w15:val="hidden"/>
            </w:sdtPr>
            <w:sdtEndPr/>
            <w:sdtContent>
              <w:p w14:paraId="3E40CE82" w14:textId="77777777" w:rsidR="003345E0" w:rsidRPr="00B95EBD" w:rsidRDefault="003345E0" w:rsidP="003345E0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b/>
                    <w:sz w:val="24"/>
                    <w:szCs w:val="24"/>
                  </w:rPr>
                  <w:t>Summary</w:t>
                </w:r>
                <w:r w:rsidR="001550BA" w:rsidRPr="00B95EBD">
                  <w:rPr>
                    <w:b/>
                    <w:sz w:val="24"/>
                    <w:szCs w:val="24"/>
                  </w:rPr>
                  <w:t xml:space="preserve"> – </w:t>
                </w:r>
                <w:r w:rsidR="001550BA" w:rsidRPr="00B95EBD">
                  <w:rPr>
                    <w:sz w:val="24"/>
                    <w:szCs w:val="24"/>
                  </w:rPr>
                  <w:t>Explain your proposition and the problem answered briefly. 80 word maximum.</w:t>
                </w:r>
              </w:p>
            </w:sdtContent>
          </w:sdt>
        </w:tc>
      </w:tr>
      <w:tr w:rsidR="001550BA" w:rsidRPr="00B95EBD" w14:paraId="7FBA9C43" w14:textId="77777777" w:rsidTr="001550BA">
        <w:sdt>
          <w:sdtPr>
            <w:rPr>
              <w:rStyle w:val="Style1"/>
              <w:sz w:val="24"/>
              <w:szCs w:val="24"/>
            </w:rPr>
            <w:id w:val="-835760994"/>
            <w:lock w:val="sdtLocked"/>
            <w:placeholder>
              <w:docPart w:val="EDCF57B2AB4548CB9F05182F5E2AF271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790" w:type="dxa"/>
                <w:gridSpan w:val="2"/>
                <w:shd w:val="clear" w:color="auto" w:fill="FFFFFF" w:themeFill="background1"/>
              </w:tcPr>
              <w:p w14:paraId="2CF9A1A2" w14:textId="77777777" w:rsidR="001550BA" w:rsidRPr="00B95EBD" w:rsidRDefault="00D85C2D" w:rsidP="001942AE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550BA" w:rsidRPr="00B95EBD" w14:paraId="529B2DFF" w14:textId="77777777" w:rsidTr="00DE7D0E">
        <w:tc>
          <w:tcPr>
            <w:tcW w:w="10790" w:type="dxa"/>
            <w:gridSpan w:val="2"/>
          </w:tcPr>
          <w:sdt>
            <w:sdtPr>
              <w:rPr>
                <w:sz w:val="24"/>
                <w:szCs w:val="24"/>
              </w:rPr>
              <w:id w:val="-1359343544"/>
              <w:lock w:val="sdtContentLocked"/>
              <w:placeholder>
                <w:docPart w:val="0579361D4FFF421E8C97F58FADC2A4D6"/>
              </w:placeholder>
              <w:showingPlcHdr/>
              <w15:appearance w15:val="hidden"/>
            </w:sdtPr>
            <w:sdtEndPr/>
            <w:sdtContent>
              <w:p w14:paraId="3509C36E" w14:textId="77777777" w:rsidR="001550BA" w:rsidRPr="00B95EBD" w:rsidRDefault="00BB459B" w:rsidP="001550BA">
                <w:pPr>
                  <w:pStyle w:val="Labels"/>
                  <w:rPr>
                    <w:sz w:val="24"/>
                    <w:szCs w:val="24"/>
                  </w:rPr>
                </w:pPr>
                <w:r w:rsidRPr="00B95EBD">
                  <w:rPr>
                    <w:b/>
                    <w:sz w:val="24"/>
                    <w:szCs w:val="24"/>
                  </w:rPr>
                  <w:t>Link to 3-minute pitch video</w:t>
                </w:r>
                <w:r w:rsidR="001550BA" w:rsidRPr="00B95EBD">
                  <w:rPr>
                    <w:b/>
                    <w:sz w:val="24"/>
                    <w:szCs w:val="24"/>
                  </w:rPr>
                  <w:t xml:space="preserve"> – </w:t>
                </w:r>
                <w:r w:rsidRPr="00B95EBD">
                  <w:rPr>
                    <w:sz w:val="24"/>
                    <w:szCs w:val="24"/>
                  </w:rPr>
                  <w:t>Please post your 3-minute pitch video recording to YouTube as an unlisted (unsearchable) video and provide the link below</w:t>
                </w:r>
                <w:r w:rsidR="008416C5" w:rsidRPr="00B95EBD">
                  <w:rPr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1550BA" w:rsidRPr="00B95EBD" w14:paraId="1417B116" w14:textId="77777777" w:rsidTr="001550BA">
        <w:trPr>
          <w:trHeight w:val="593"/>
        </w:trPr>
        <w:sdt>
          <w:sdtPr>
            <w:rPr>
              <w:sz w:val="24"/>
              <w:szCs w:val="24"/>
            </w:rPr>
            <w:id w:val="2067761343"/>
            <w:placeholder>
              <w:docPart w:val="A482B8992E584E0A91C1F907C31F4C04"/>
            </w:placeholder>
            <w:showingPlcHdr/>
          </w:sdtPr>
          <w:sdtEndPr/>
          <w:sdtContent>
            <w:tc>
              <w:tcPr>
                <w:tcW w:w="10790" w:type="dxa"/>
                <w:gridSpan w:val="2"/>
                <w:shd w:val="clear" w:color="auto" w:fill="FFFFFF" w:themeFill="background1"/>
              </w:tcPr>
              <w:p w14:paraId="26408414" w14:textId="77777777" w:rsidR="001550BA" w:rsidRPr="00B95EBD" w:rsidRDefault="00BB459B" w:rsidP="001942AE">
                <w:pPr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BF146D9" w14:textId="77777777" w:rsidR="00232876" w:rsidRPr="00B95EBD" w:rsidRDefault="00232876" w:rsidP="00FD35A6">
      <w:pPr>
        <w:rPr>
          <w:sz w:val="24"/>
          <w:szCs w:val="24"/>
        </w:rPr>
      </w:pPr>
    </w:p>
    <w:p w14:paraId="2237D2F8" w14:textId="77777777" w:rsidR="003345E0" w:rsidRPr="00B95EBD" w:rsidRDefault="003345E0" w:rsidP="00FD35A6">
      <w:pPr>
        <w:rPr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36"/>
        <w:gridCol w:w="934"/>
        <w:gridCol w:w="990"/>
        <w:gridCol w:w="720"/>
        <w:gridCol w:w="236"/>
        <w:gridCol w:w="720"/>
        <w:gridCol w:w="236"/>
        <w:gridCol w:w="608"/>
        <w:gridCol w:w="112"/>
        <w:gridCol w:w="68"/>
        <w:gridCol w:w="2498"/>
      </w:tblGrid>
      <w:tr w:rsidR="003345E0" w:rsidRPr="00B95EBD" w14:paraId="3ECE9652" w14:textId="77777777" w:rsidTr="00D85C2D">
        <w:trPr>
          <w:trHeight w:val="366"/>
        </w:trPr>
        <w:tc>
          <w:tcPr>
            <w:tcW w:w="23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A5295E" w14:textId="77777777" w:rsidR="003345E0" w:rsidRPr="00B95EBD" w:rsidRDefault="003345E0" w:rsidP="0023287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122" w:type="dxa"/>
            <w:gridSpan w:val="10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0DA9C" w14:textId="393A4A03" w:rsidR="003345E0" w:rsidRPr="00B95EBD" w:rsidRDefault="00E04522" w:rsidP="003345E0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78661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E0" w:rsidRPr="00B95EB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45E0" w:rsidRPr="00B95EBD">
              <w:rPr>
                <w:sz w:val="24"/>
                <w:szCs w:val="24"/>
              </w:rPr>
              <w:t xml:space="preserve"> By submitting this form, my team members and I accept the </w:t>
            </w:r>
            <w:hyperlink r:id="rId11" w:history="1">
              <w:r w:rsidR="003345E0" w:rsidRPr="00C60C5B">
                <w:rPr>
                  <w:rStyle w:val="Hyperlink"/>
                  <w:sz w:val="24"/>
                  <w:szCs w:val="24"/>
                </w:rPr>
                <w:t xml:space="preserve">rules of the contest of I4N </w:t>
              </w:r>
              <w:r w:rsidR="00BB459B" w:rsidRPr="00C60C5B">
                <w:rPr>
                  <w:rStyle w:val="Hyperlink"/>
                  <w:sz w:val="24"/>
                  <w:szCs w:val="24"/>
                </w:rPr>
                <w:t>North America</w:t>
              </w:r>
            </w:hyperlink>
            <w:r w:rsidR="003345E0" w:rsidRPr="00C60C5B">
              <w:rPr>
                <w:sz w:val="24"/>
                <w:szCs w:val="24"/>
              </w:rPr>
              <w:t>.</w:t>
            </w:r>
            <w:r w:rsidR="003345E0" w:rsidRPr="00B95EBD">
              <w:rPr>
                <w:sz w:val="24"/>
                <w:szCs w:val="24"/>
              </w:rPr>
              <w:t xml:space="preserve"> </w:t>
            </w:r>
          </w:p>
          <w:p w14:paraId="5E3F55E2" w14:textId="77777777" w:rsidR="003345E0" w:rsidRPr="00B95EBD" w:rsidRDefault="003345E0" w:rsidP="00232876">
            <w:pPr>
              <w:pStyle w:val="NoSpacing"/>
              <w:rPr>
                <w:sz w:val="24"/>
                <w:szCs w:val="24"/>
              </w:rPr>
            </w:pPr>
          </w:p>
        </w:tc>
      </w:tr>
      <w:tr w:rsidR="00D85C2D" w:rsidRPr="00B95EBD" w14:paraId="5EE68935" w14:textId="77777777" w:rsidTr="009E11C9">
        <w:trPr>
          <w:gridAfter w:val="1"/>
          <w:wAfter w:w="2498" w:type="dxa"/>
          <w:trHeight w:val="366"/>
        </w:trPr>
        <w:sdt>
          <w:sdtPr>
            <w:rPr>
              <w:sz w:val="24"/>
              <w:szCs w:val="24"/>
            </w:rPr>
            <w:id w:val="-1603715072"/>
            <w:lock w:val="sdtContentLocked"/>
            <w:placeholder>
              <w:docPart w:val="B9D4AFBD5F1D4F01BCB792697366DC41"/>
            </w:placeholder>
            <w:showingPlcHdr/>
            <w15:appearance w15:val="hidden"/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14:paraId="16698BC0" w14:textId="77777777" w:rsidR="00D85C2D" w:rsidRPr="00B95EBD" w:rsidRDefault="00D85C2D" w:rsidP="00232876">
                <w:pPr>
                  <w:pStyle w:val="NoSpacing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602256064"/>
            <w:lock w:val="sdtLocked"/>
            <w:placeholder>
              <w:docPart w:val="4FB668A7A79D428383F8400EE038ABE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90" w:type="dxa"/>
                <w:gridSpan w:val="8"/>
                <w:shd w:val="clear" w:color="auto" w:fill="FFFFFF" w:themeFill="background1"/>
                <w:vAlign w:val="center"/>
              </w:tcPr>
              <w:p w14:paraId="6A2314EC" w14:textId="77777777" w:rsidR="00D85C2D" w:rsidRPr="00B95EBD" w:rsidRDefault="00373CA5" w:rsidP="00232876">
                <w:pPr>
                  <w:pStyle w:val="NoSpacing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 xml:space="preserve">Click or tap here to enter </w:t>
                </w:r>
                <w:r w:rsidR="009E11C9" w:rsidRPr="00B95EBD">
                  <w:rPr>
                    <w:rStyle w:val="PlaceholderText"/>
                    <w:sz w:val="24"/>
                    <w:szCs w:val="24"/>
                  </w:rPr>
                  <w:t>name of person submitting this form</w:t>
                </w:r>
                <w:r w:rsidRPr="00B95EBD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3345E0" w:rsidRPr="00B95EBD" w14:paraId="57A28260" w14:textId="77777777" w:rsidTr="00D85C2D">
        <w:trPr>
          <w:gridAfter w:val="3"/>
          <w:wAfter w:w="2678" w:type="dxa"/>
          <w:trHeight w:val="366"/>
        </w:trPr>
        <w:tc>
          <w:tcPr>
            <w:tcW w:w="236" w:type="dxa"/>
            <w:shd w:val="clear" w:color="auto" w:fill="auto"/>
          </w:tcPr>
          <w:p w14:paraId="4D2AB089" w14:textId="77777777" w:rsidR="003345E0" w:rsidRPr="00B95EBD" w:rsidRDefault="003345E0" w:rsidP="00232876">
            <w:pPr>
              <w:pStyle w:val="NoSpacing"/>
              <w:rPr>
                <w:sz w:val="24"/>
                <w:szCs w:val="24"/>
              </w:rPr>
            </w:pPr>
            <w:r w:rsidRPr="00B95E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  <w:gridSpan w:val="7"/>
            <w:shd w:val="clear" w:color="auto" w:fill="auto"/>
          </w:tcPr>
          <w:p w14:paraId="79C36264" w14:textId="77777777" w:rsidR="003345E0" w:rsidRPr="00B95EBD" w:rsidRDefault="003345E0" w:rsidP="00232876">
            <w:pPr>
              <w:pStyle w:val="Field"/>
              <w:rPr>
                <w:sz w:val="24"/>
                <w:szCs w:val="24"/>
              </w:rPr>
            </w:pPr>
          </w:p>
        </w:tc>
      </w:tr>
      <w:tr w:rsidR="00373CA5" w:rsidRPr="00B95EBD" w14:paraId="6968F97E" w14:textId="77777777" w:rsidTr="001422ED">
        <w:trPr>
          <w:gridAfter w:val="2"/>
          <w:wAfter w:w="2566" w:type="dxa"/>
          <w:trHeight w:val="360"/>
        </w:trPr>
        <w:sdt>
          <w:sdtPr>
            <w:rPr>
              <w:sz w:val="24"/>
              <w:szCs w:val="24"/>
            </w:rPr>
            <w:id w:val="1220785300"/>
            <w:lock w:val="sdtContentLocked"/>
            <w:placeholder>
              <w:docPart w:val="555CB117B7F24DC689E78E779AD33AEB"/>
            </w:placeholder>
            <w:showingPlcHdr/>
            <w15:appearance w15:val="hidden"/>
          </w:sdtPr>
          <w:sdtEndPr/>
          <w:sdtContent>
            <w:tc>
              <w:tcPr>
                <w:tcW w:w="2160" w:type="dxa"/>
                <w:gridSpan w:val="3"/>
                <w:vAlign w:val="center"/>
              </w:tcPr>
              <w:p w14:paraId="10707405" w14:textId="77777777" w:rsidR="00373CA5" w:rsidRPr="00B95EBD" w:rsidRDefault="00373CA5" w:rsidP="00232876">
                <w:pPr>
                  <w:pStyle w:val="NoSpacing"/>
                  <w:rPr>
                    <w:sz w:val="24"/>
                    <w:szCs w:val="24"/>
                  </w:rPr>
                </w:pPr>
                <w:r w:rsidRPr="00B95EBD">
                  <w:rPr>
                    <w:sz w:val="24"/>
                    <w:szCs w:val="24"/>
                  </w:rPr>
                  <w:t>Date of Submission</w:t>
                </w:r>
              </w:p>
            </w:tc>
          </w:sdtContent>
        </w:sdt>
        <w:sdt>
          <w:sdtPr>
            <w:rPr>
              <w:rStyle w:val="Style1"/>
              <w:sz w:val="24"/>
              <w:szCs w:val="24"/>
            </w:rPr>
            <w:id w:val="-1369836024"/>
            <w:lock w:val="sdtLocked"/>
            <w:placeholder>
              <w:docPart w:val="80B90B5675784E0B9C0F3059352660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632" w:type="dxa"/>
                <w:gridSpan w:val="6"/>
                <w:shd w:val="clear" w:color="auto" w:fill="FFFFFF" w:themeFill="background1"/>
                <w:vAlign w:val="center"/>
              </w:tcPr>
              <w:p w14:paraId="451FA0CF" w14:textId="77777777" w:rsidR="00373CA5" w:rsidRPr="00B95EBD" w:rsidRDefault="00373CA5" w:rsidP="00232876">
                <w:pPr>
                  <w:pStyle w:val="NoSpacing"/>
                  <w:rPr>
                    <w:sz w:val="24"/>
                    <w:szCs w:val="24"/>
                  </w:rPr>
                </w:pPr>
                <w:r w:rsidRPr="00B95EBD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232876" w:rsidRPr="00B95EBD" w14:paraId="595A0A49" w14:textId="77777777" w:rsidTr="00D85C2D">
        <w:trPr>
          <w:gridAfter w:val="2"/>
          <w:wAfter w:w="2566" w:type="dxa"/>
          <w:trHeight w:val="360"/>
        </w:trPr>
        <w:tc>
          <w:tcPr>
            <w:tcW w:w="2160" w:type="dxa"/>
            <w:gridSpan w:val="3"/>
            <w:shd w:val="clear" w:color="auto" w:fill="auto"/>
          </w:tcPr>
          <w:p w14:paraId="7B383DDF" w14:textId="77777777" w:rsidR="00232876" w:rsidRPr="00B95EBD" w:rsidRDefault="00232876" w:rsidP="00232876">
            <w:pPr>
              <w:pStyle w:val="Field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7AA91D1" w14:textId="77777777" w:rsidR="00232876" w:rsidRPr="00B95EBD" w:rsidRDefault="00232876" w:rsidP="00232876">
            <w:pPr>
              <w:pStyle w:val="Field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5A8D7DE" w14:textId="77777777" w:rsidR="00232876" w:rsidRPr="00B95EBD" w:rsidRDefault="00232876" w:rsidP="00232876">
            <w:pPr>
              <w:pStyle w:val="Field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96E2A6D" w14:textId="77777777" w:rsidR="00232876" w:rsidRPr="00B95EBD" w:rsidRDefault="00232876" w:rsidP="00232876">
            <w:pPr>
              <w:pStyle w:val="Field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25E7C13" w14:textId="77777777" w:rsidR="00232876" w:rsidRPr="00B95EBD" w:rsidRDefault="00232876" w:rsidP="00232876">
            <w:pPr>
              <w:pStyle w:val="Field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DCAD4FF" w14:textId="77777777" w:rsidR="00232876" w:rsidRPr="00B95EBD" w:rsidRDefault="00232876" w:rsidP="00232876">
            <w:pPr>
              <w:pStyle w:val="Field"/>
              <w:rPr>
                <w:sz w:val="24"/>
                <w:szCs w:val="24"/>
              </w:rPr>
            </w:pPr>
          </w:p>
        </w:tc>
      </w:tr>
    </w:tbl>
    <w:p w14:paraId="6E496F94" w14:textId="77777777" w:rsidR="00687CFB" w:rsidRPr="00B95EBD" w:rsidRDefault="00687CFB" w:rsidP="00FD35A6">
      <w:pPr>
        <w:rPr>
          <w:sz w:val="24"/>
          <w:szCs w:val="24"/>
        </w:rPr>
      </w:pPr>
    </w:p>
    <w:sectPr w:rsidR="00687CFB" w:rsidRPr="00B95EBD" w:rsidSect="00D85C2D">
      <w:headerReference w:type="default" r:id="rId12"/>
      <w:pgSz w:w="12240" w:h="15840"/>
      <w:pgMar w:top="234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E3BF" w14:textId="77777777" w:rsidR="00571E18" w:rsidRDefault="00571E18" w:rsidP="001A0130">
      <w:pPr>
        <w:spacing w:after="0" w:line="240" w:lineRule="auto"/>
      </w:pPr>
      <w:r>
        <w:separator/>
      </w:r>
    </w:p>
  </w:endnote>
  <w:endnote w:type="continuationSeparator" w:id="0">
    <w:p w14:paraId="1338E9A3" w14:textId="77777777" w:rsidR="00571E18" w:rsidRDefault="00571E18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6091" w14:textId="77777777" w:rsidR="00571E18" w:rsidRDefault="00571E18" w:rsidP="001A0130">
      <w:pPr>
        <w:spacing w:after="0" w:line="240" w:lineRule="auto"/>
      </w:pPr>
      <w:r>
        <w:separator/>
      </w:r>
    </w:p>
  </w:footnote>
  <w:footnote w:type="continuationSeparator" w:id="0">
    <w:p w14:paraId="67F27B3D" w14:textId="77777777" w:rsidR="00571E18" w:rsidRDefault="00571E18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C8D7" w14:textId="71ECD353" w:rsidR="001A0130" w:rsidRDefault="00E04522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591EB86" wp14:editId="79CB1A76">
          <wp:simplePos x="0" y="0"/>
          <wp:positionH relativeFrom="margin">
            <wp:align>left</wp:align>
          </wp:positionH>
          <wp:positionV relativeFrom="paragraph">
            <wp:posOffset>-64135</wp:posOffset>
          </wp:positionV>
          <wp:extent cx="1586865" cy="1133475"/>
          <wp:effectExtent l="0" t="0" r="0" b="9525"/>
          <wp:wrapTight wrapText="bothSides">
            <wp:wrapPolygon edited="0">
              <wp:start x="0" y="0"/>
              <wp:lineTo x="0" y="21418"/>
              <wp:lineTo x="21263" y="21418"/>
              <wp:lineTo x="212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4N Final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470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BDD8250" wp14:editId="257418A1">
              <wp:simplePos x="0" y="0"/>
              <wp:positionH relativeFrom="margin">
                <wp:posOffset>1734185</wp:posOffset>
              </wp:positionH>
              <wp:positionV relativeFrom="paragraph">
                <wp:posOffset>-4445</wp:posOffset>
              </wp:positionV>
              <wp:extent cx="4227830" cy="102489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7830" cy="1024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DDC5A" w14:textId="77777777" w:rsidR="00D85C2D" w:rsidRPr="00BF3C0C" w:rsidRDefault="00D85C2D">
                          <w:pPr>
                            <w:rPr>
                              <w:b/>
                              <w:color w:val="1F497D" w:themeColor="text2"/>
                              <w:sz w:val="56"/>
                            </w:rPr>
                          </w:pPr>
                          <w:r w:rsidRPr="00BF3C0C">
                            <w:rPr>
                              <w:b/>
                              <w:color w:val="1F497D" w:themeColor="text2"/>
                              <w:sz w:val="72"/>
                            </w:rPr>
                            <w:t xml:space="preserve">I4N North America </w:t>
                          </w:r>
                          <w:r w:rsidRPr="00BF3C0C">
                            <w:rPr>
                              <w:b/>
                              <w:color w:val="1F497D" w:themeColor="text2"/>
                              <w:sz w:val="48"/>
                            </w:rPr>
                            <w:t>Submission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D82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55pt;margin-top:-.35pt;width:332.9pt;height:8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" filled="f" stroked="f">
              <v:textbox>
                <w:txbxContent>
                  <w:p w14:paraId="39CDDC5A" w14:textId="77777777" w:rsidR="00D85C2D" w:rsidRPr="00BF3C0C" w:rsidRDefault="00D85C2D">
                    <w:pPr>
                      <w:rPr>
                        <w:b/>
                        <w:color w:val="1F497D" w:themeColor="text2"/>
                        <w:sz w:val="56"/>
                      </w:rPr>
                    </w:pPr>
                    <w:r w:rsidRPr="00BF3C0C">
                      <w:rPr>
                        <w:b/>
                        <w:color w:val="1F497D" w:themeColor="text2"/>
                        <w:sz w:val="72"/>
                      </w:rPr>
                      <w:t xml:space="preserve">I4N North America </w:t>
                    </w:r>
                    <w:r w:rsidRPr="00BF3C0C">
                      <w:rPr>
                        <w:b/>
                        <w:color w:val="1F497D" w:themeColor="text2"/>
                        <w:sz w:val="48"/>
                      </w:rPr>
                      <w:t>Submission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C34D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2F5131" wp14:editId="1176955A">
              <wp:simplePos x="0" y="0"/>
              <wp:positionH relativeFrom="column">
                <wp:posOffset>-219075</wp:posOffset>
              </wp:positionH>
              <wp:positionV relativeFrom="paragraph">
                <wp:posOffset>1270808</wp:posOffset>
              </wp:positionV>
              <wp:extent cx="7285355" cy="8317692"/>
              <wp:effectExtent l="0" t="0" r="0" b="762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5355" cy="831769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D44875E" id="Rectangle 3" o:spid="_x0000_s1026" style="position:absolute;margin-left:-17.25pt;margin-top:100.05pt;width:573.65pt;height:65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xhtw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571E18"/>
    <w:rsid w:val="001550BA"/>
    <w:rsid w:val="00155103"/>
    <w:rsid w:val="001A0130"/>
    <w:rsid w:val="00232876"/>
    <w:rsid w:val="00267116"/>
    <w:rsid w:val="00274D41"/>
    <w:rsid w:val="002D3FE7"/>
    <w:rsid w:val="002F58E0"/>
    <w:rsid w:val="003345E0"/>
    <w:rsid w:val="00355DEE"/>
    <w:rsid w:val="00373CA5"/>
    <w:rsid w:val="003B49EC"/>
    <w:rsid w:val="003D55FB"/>
    <w:rsid w:val="003F6C8D"/>
    <w:rsid w:val="00402433"/>
    <w:rsid w:val="00485ED1"/>
    <w:rsid w:val="004B47A9"/>
    <w:rsid w:val="004F0368"/>
    <w:rsid w:val="00571E18"/>
    <w:rsid w:val="005A20B8"/>
    <w:rsid w:val="005E6FA8"/>
    <w:rsid w:val="006662D2"/>
    <w:rsid w:val="00683875"/>
    <w:rsid w:val="00687CFB"/>
    <w:rsid w:val="00696B6E"/>
    <w:rsid w:val="006A5F0E"/>
    <w:rsid w:val="006C28FD"/>
    <w:rsid w:val="00762D33"/>
    <w:rsid w:val="007718C6"/>
    <w:rsid w:val="008045C5"/>
    <w:rsid w:val="00835F7E"/>
    <w:rsid w:val="008416C5"/>
    <w:rsid w:val="00866BB6"/>
    <w:rsid w:val="00872D54"/>
    <w:rsid w:val="008C34D6"/>
    <w:rsid w:val="009A6788"/>
    <w:rsid w:val="009E11C9"/>
    <w:rsid w:val="009E70CA"/>
    <w:rsid w:val="00A27470"/>
    <w:rsid w:val="00AA71AC"/>
    <w:rsid w:val="00B1565D"/>
    <w:rsid w:val="00B95EBD"/>
    <w:rsid w:val="00BA26B2"/>
    <w:rsid w:val="00BA66C3"/>
    <w:rsid w:val="00BB459B"/>
    <w:rsid w:val="00BF3C0C"/>
    <w:rsid w:val="00C14534"/>
    <w:rsid w:val="00C60C5B"/>
    <w:rsid w:val="00CB16D2"/>
    <w:rsid w:val="00CC008A"/>
    <w:rsid w:val="00CD05DC"/>
    <w:rsid w:val="00CD5B0D"/>
    <w:rsid w:val="00D72A98"/>
    <w:rsid w:val="00D826A1"/>
    <w:rsid w:val="00D85C2D"/>
    <w:rsid w:val="00DB3723"/>
    <w:rsid w:val="00DC1831"/>
    <w:rsid w:val="00DC7F2C"/>
    <w:rsid w:val="00E04522"/>
    <w:rsid w:val="00E3286D"/>
    <w:rsid w:val="00E413DD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983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Style1">
    <w:name w:val="Style1"/>
    <w:basedOn w:val="DefaultParagraphFont"/>
    <w:uiPriority w:val="1"/>
    <w:rsid w:val="008416C5"/>
    <w:rPr>
      <w:rFonts w:asciiTheme="minorHAnsi" w:hAnsiTheme="minorHAnsi"/>
      <w:sz w:val="18"/>
    </w:rPr>
  </w:style>
  <w:style w:type="character" w:styleId="Hyperlink">
    <w:name w:val="Hyperlink"/>
    <w:basedOn w:val="DefaultParagraphFont"/>
    <w:uiPriority w:val="99"/>
    <w:unhideWhenUsed/>
    <w:rsid w:val="00CC008A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0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4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ygn.org/i4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4n@naygn.org?subject=I4N%20Competition%20Submi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m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i4n@naygn.org?subject=I4N%20Competition%20Submission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41C5EE2FD8450D875D10CC265A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283E-FE07-4944-9EE3-63ED6A0371AA}"/>
      </w:docPartPr>
      <w:docPartBody>
        <w:p w:rsidR="00187CB9" w:rsidRDefault="007157C8" w:rsidP="007157C8">
          <w:pPr>
            <w:pStyle w:val="7E41C5EE2FD8450D875D10CC265A22CA13"/>
          </w:pPr>
          <w:r w:rsidRPr="00155103">
            <w:rPr>
              <w:sz w:val="36"/>
              <w:szCs w:val="24"/>
            </w:rPr>
            <w:t>Instructions</w:t>
          </w:r>
        </w:p>
      </w:docPartBody>
    </w:docPart>
    <w:docPart>
      <w:docPartPr>
        <w:name w:val="724C56146B274C868C2C386818BF7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1E50-AFF0-4A22-8D21-D0561ECC6735}"/>
      </w:docPartPr>
      <w:docPartBody>
        <w:p w:rsidR="00187CB9" w:rsidRDefault="007157C8" w:rsidP="007157C8">
          <w:pPr>
            <w:pStyle w:val="724C56146B274C868C2C386818BF7C6222"/>
          </w:pPr>
          <w:r w:rsidRPr="00B95EBD">
            <w:rPr>
              <w:sz w:val="24"/>
              <w:szCs w:val="24"/>
            </w:rPr>
            <w:t xml:space="preserve">Indicate below all information about your team </w:t>
          </w:r>
          <w:r>
            <w:rPr>
              <w:sz w:val="24"/>
              <w:szCs w:val="24"/>
            </w:rPr>
            <w:t xml:space="preserve">(4 members maximum) </w:t>
          </w:r>
          <w:r w:rsidRPr="00B95EBD">
            <w:rPr>
              <w:sz w:val="24"/>
              <w:szCs w:val="24"/>
            </w:rPr>
            <w:t xml:space="preserve">and proposed project idea. Please submit one form and one paper (maximum 5 pages) per team to </w:t>
          </w:r>
          <w:hyperlink r:id="rId4" w:history="1">
            <w:r w:rsidRPr="00B95EBD">
              <w:rPr>
                <w:rStyle w:val="Hyperlink"/>
                <w:sz w:val="24"/>
                <w:szCs w:val="24"/>
              </w:rPr>
              <w:t>i4n@naygn.org</w:t>
            </w:r>
          </w:hyperlink>
          <w:r w:rsidRPr="00B95EBD">
            <w:rPr>
              <w:sz w:val="24"/>
              <w:szCs w:val="24"/>
            </w:rPr>
            <w:t xml:space="preserve"> by September 17</w:t>
          </w:r>
          <w:r w:rsidRPr="00B95EBD">
            <w:rPr>
              <w:sz w:val="24"/>
              <w:szCs w:val="24"/>
              <w:vertAlign w:val="superscript"/>
            </w:rPr>
            <w:t>th</w:t>
          </w:r>
          <w:r w:rsidRPr="00B95EBD">
            <w:rPr>
              <w:sz w:val="24"/>
              <w:szCs w:val="24"/>
            </w:rPr>
            <w:t>, 2021.</w:t>
          </w:r>
        </w:p>
      </w:docPartBody>
    </w:docPart>
    <w:docPart>
      <w:docPartPr>
        <w:name w:val="499C783A48FD43F180FD4113890B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5E99-B9C7-46CF-8425-3B7845544620}"/>
      </w:docPartPr>
      <w:docPartBody>
        <w:p w:rsidR="00187CB9" w:rsidRDefault="007157C8" w:rsidP="007157C8">
          <w:pPr>
            <w:pStyle w:val="499C783A48FD43F180FD4113890B581C13"/>
          </w:pPr>
          <w:r w:rsidRPr="00155103">
            <w:rPr>
              <w:sz w:val="36"/>
              <w:szCs w:val="24"/>
            </w:rPr>
            <w:t>Team Information</w:t>
          </w:r>
        </w:p>
      </w:docPartBody>
    </w:docPart>
    <w:docPart>
      <w:docPartPr>
        <w:name w:val="5D42234062444115B92984B57E6E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4900-1A88-4C60-B7A7-A7DEF54ACBAF}"/>
      </w:docPartPr>
      <w:docPartBody>
        <w:p w:rsidR="00187CB9" w:rsidRDefault="007157C8" w:rsidP="007157C8">
          <w:pPr>
            <w:pStyle w:val="5D42234062444115B92984B57E6EC8A813"/>
          </w:pPr>
          <w:r w:rsidRPr="00B95EBD">
            <w:rPr>
              <w:sz w:val="24"/>
              <w:szCs w:val="24"/>
            </w:rPr>
            <w:t>First Name</w:t>
          </w:r>
        </w:p>
      </w:docPartBody>
    </w:docPart>
    <w:docPart>
      <w:docPartPr>
        <w:name w:val="E117B0160AC646D1B3E92E66245B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FFF8-4E5D-4C1A-87EE-7E4121CFAC3D}"/>
      </w:docPartPr>
      <w:docPartBody>
        <w:p w:rsidR="00187CB9" w:rsidRDefault="007157C8" w:rsidP="007157C8">
          <w:pPr>
            <w:pStyle w:val="E117B0160AC646D1B3E92E66245BC5CC13"/>
          </w:pPr>
          <w:r w:rsidRPr="00B95EBD">
            <w:rPr>
              <w:sz w:val="24"/>
              <w:szCs w:val="24"/>
            </w:rPr>
            <w:t>Last Name</w:t>
          </w:r>
        </w:p>
      </w:docPartBody>
    </w:docPart>
    <w:docPart>
      <w:docPartPr>
        <w:name w:val="BE714C3E6B6D489EB12B943E0AEA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CC04-41E8-40EF-9FBD-3C984F35919B}"/>
      </w:docPartPr>
      <w:docPartBody>
        <w:p w:rsidR="00187CB9" w:rsidRDefault="007157C8" w:rsidP="007157C8">
          <w:pPr>
            <w:pStyle w:val="BE714C3E6B6D489EB12B943E0AEA1DAF13"/>
          </w:pPr>
          <w:r w:rsidRPr="00B95EBD">
            <w:rPr>
              <w:sz w:val="24"/>
              <w:szCs w:val="24"/>
            </w:rPr>
            <w:t>Year of Birth</w:t>
          </w:r>
        </w:p>
      </w:docPartBody>
    </w:docPart>
    <w:docPart>
      <w:docPartPr>
        <w:name w:val="672F32AE82B848FD98A1DC075F71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A4D-3777-4B31-8FBD-E566CE88119B}"/>
      </w:docPartPr>
      <w:docPartBody>
        <w:p w:rsidR="00187CB9" w:rsidRDefault="007157C8" w:rsidP="007157C8">
          <w:pPr>
            <w:pStyle w:val="672F32AE82B848FD98A1DC075F71616B13"/>
          </w:pPr>
          <w:r w:rsidRPr="00B95EBD">
            <w:rPr>
              <w:sz w:val="24"/>
              <w:szCs w:val="24"/>
            </w:rPr>
            <w:t>Country of Residence</w:t>
          </w:r>
        </w:p>
      </w:docPartBody>
    </w:docPart>
    <w:docPart>
      <w:docPartPr>
        <w:name w:val="D8276C901F3447EF9F4DAE7E5A2D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1764-2A9A-40DF-9677-4781E088B61D}"/>
      </w:docPartPr>
      <w:docPartBody>
        <w:p w:rsidR="00187CB9" w:rsidRDefault="007157C8" w:rsidP="007157C8">
          <w:pPr>
            <w:pStyle w:val="D8276C901F3447EF9F4DAE7E5A2D56F213"/>
          </w:pPr>
          <w:r w:rsidRPr="00B95EBD">
            <w:rPr>
              <w:sz w:val="24"/>
              <w:szCs w:val="24"/>
            </w:rPr>
            <w:t>Email address</w:t>
          </w:r>
        </w:p>
      </w:docPartBody>
    </w:docPart>
    <w:docPart>
      <w:docPartPr>
        <w:name w:val="C70839B3505A4A14ADA29500217A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F08D-7AD1-47D0-AA79-A1DF5B09D63D}"/>
      </w:docPartPr>
      <w:docPartBody>
        <w:p w:rsidR="00187CB9" w:rsidRDefault="007157C8" w:rsidP="007157C8">
          <w:pPr>
            <w:pStyle w:val="C70839B3505A4A14ADA29500217A8F4D13"/>
          </w:pPr>
          <w:r>
            <w:rPr>
              <w:sz w:val="24"/>
              <w:szCs w:val="24"/>
            </w:rPr>
            <w:t>School/Company</w:t>
          </w:r>
        </w:p>
      </w:docPartBody>
    </w:docPart>
    <w:docPart>
      <w:docPartPr>
        <w:name w:val="1711DC59430A414EB4B270E0F0AA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1663-529B-4F66-83C3-D9721591392B}"/>
      </w:docPartPr>
      <w:docPartBody>
        <w:p w:rsidR="00187CB9" w:rsidRDefault="007157C8" w:rsidP="007157C8">
          <w:pPr>
            <w:pStyle w:val="1711DC59430A414EB4B270E0F0AA544213"/>
          </w:pPr>
          <w:r w:rsidRPr="00B95EBD">
            <w:rPr>
              <w:sz w:val="24"/>
              <w:szCs w:val="24"/>
            </w:rPr>
            <w:t>First Name</w:t>
          </w:r>
        </w:p>
      </w:docPartBody>
    </w:docPart>
    <w:docPart>
      <w:docPartPr>
        <w:name w:val="3F74678ACCF64BB3A9FA2AB54C97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D761-360F-44BC-8EB6-A1AFC1503FB0}"/>
      </w:docPartPr>
      <w:docPartBody>
        <w:p w:rsidR="00187CB9" w:rsidRDefault="007157C8" w:rsidP="007157C8">
          <w:pPr>
            <w:pStyle w:val="3F74678ACCF64BB3A9FA2AB54C97AB2813"/>
          </w:pPr>
          <w:r w:rsidRPr="00B95EBD">
            <w:rPr>
              <w:sz w:val="24"/>
              <w:szCs w:val="24"/>
            </w:rPr>
            <w:t>Last Name</w:t>
          </w:r>
        </w:p>
      </w:docPartBody>
    </w:docPart>
    <w:docPart>
      <w:docPartPr>
        <w:name w:val="11A6B68A41CF4891B3FDFE151407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F959-1FC5-47DF-913C-C991AC78CD08}"/>
      </w:docPartPr>
      <w:docPartBody>
        <w:p w:rsidR="00187CB9" w:rsidRDefault="007157C8" w:rsidP="007157C8">
          <w:pPr>
            <w:pStyle w:val="11A6B68A41CF4891B3FDFE151407AD2A13"/>
          </w:pPr>
          <w:r w:rsidRPr="00B95EBD">
            <w:rPr>
              <w:sz w:val="24"/>
              <w:szCs w:val="24"/>
            </w:rPr>
            <w:t>Year of Birth</w:t>
          </w:r>
        </w:p>
      </w:docPartBody>
    </w:docPart>
    <w:docPart>
      <w:docPartPr>
        <w:name w:val="31B4C6869F41443E8E20C81A72AF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A5A6-B4F4-4658-80CE-A8146C45A7B8}"/>
      </w:docPartPr>
      <w:docPartBody>
        <w:p w:rsidR="00187CB9" w:rsidRDefault="007157C8" w:rsidP="007157C8">
          <w:pPr>
            <w:pStyle w:val="31B4C6869F41443E8E20C81A72AF4BB813"/>
          </w:pPr>
          <w:r w:rsidRPr="00B95EBD">
            <w:rPr>
              <w:sz w:val="24"/>
              <w:szCs w:val="24"/>
            </w:rPr>
            <w:t>Country of Residence</w:t>
          </w:r>
        </w:p>
      </w:docPartBody>
    </w:docPart>
    <w:docPart>
      <w:docPartPr>
        <w:name w:val="7B35CFFB18E041D5824382DB4EB5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0FF8-D09E-4A2F-8778-E7CDADB22C02}"/>
      </w:docPartPr>
      <w:docPartBody>
        <w:p w:rsidR="00187CB9" w:rsidRDefault="007157C8" w:rsidP="007157C8">
          <w:pPr>
            <w:pStyle w:val="7B35CFFB18E041D5824382DB4EB5ED0913"/>
          </w:pPr>
          <w:r w:rsidRPr="00B95EBD">
            <w:rPr>
              <w:sz w:val="24"/>
              <w:szCs w:val="24"/>
            </w:rPr>
            <w:t>Email address</w:t>
          </w:r>
        </w:p>
      </w:docPartBody>
    </w:docPart>
    <w:docPart>
      <w:docPartPr>
        <w:name w:val="AB0921106EEF4040B80C76B1F872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3803-ABDC-4A00-9659-15FEC2ACA610}"/>
      </w:docPartPr>
      <w:docPartBody>
        <w:p w:rsidR="00187CB9" w:rsidRDefault="007157C8" w:rsidP="007157C8">
          <w:pPr>
            <w:pStyle w:val="AB0921106EEF4040B80C76B1F872407613"/>
          </w:pPr>
          <w:r>
            <w:rPr>
              <w:sz w:val="24"/>
              <w:szCs w:val="24"/>
            </w:rPr>
            <w:t>School/Company</w:t>
          </w:r>
        </w:p>
      </w:docPartBody>
    </w:docPart>
    <w:docPart>
      <w:docPartPr>
        <w:name w:val="419AAAC3143B40EE8B1384D2813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C25B-DF10-4680-97D8-3AF07BC770D2}"/>
      </w:docPartPr>
      <w:docPartBody>
        <w:p w:rsidR="00187CB9" w:rsidRDefault="007157C8" w:rsidP="007157C8">
          <w:pPr>
            <w:pStyle w:val="419AAAC3143B40EE8B1384D28136DB3A13"/>
          </w:pPr>
          <w:r w:rsidRPr="00B95EBD">
            <w:rPr>
              <w:sz w:val="24"/>
              <w:szCs w:val="24"/>
            </w:rPr>
            <w:t>First Name</w:t>
          </w:r>
        </w:p>
      </w:docPartBody>
    </w:docPart>
    <w:docPart>
      <w:docPartPr>
        <w:name w:val="BA7AB7A9B33E44EAAB8C25A36C2F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0245-7D91-4451-94D7-2D10BACD2873}"/>
      </w:docPartPr>
      <w:docPartBody>
        <w:p w:rsidR="00187CB9" w:rsidRDefault="007157C8" w:rsidP="007157C8">
          <w:pPr>
            <w:pStyle w:val="BA7AB7A9B33E44EAAB8C25A36C2F62D913"/>
          </w:pPr>
          <w:r w:rsidRPr="00B95EBD">
            <w:rPr>
              <w:sz w:val="24"/>
              <w:szCs w:val="24"/>
            </w:rPr>
            <w:t>Last Name</w:t>
          </w:r>
        </w:p>
      </w:docPartBody>
    </w:docPart>
    <w:docPart>
      <w:docPartPr>
        <w:name w:val="6F4B5F57EA7A4664850993170477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B472-2A59-44CA-8100-DF4A93FEEFE8}"/>
      </w:docPartPr>
      <w:docPartBody>
        <w:p w:rsidR="00187CB9" w:rsidRDefault="007157C8" w:rsidP="007157C8">
          <w:pPr>
            <w:pStyle w:val="6F4B5F57EA7A46648509931704777B5713"/>
          </w:pPr>
          <w:r w:rsidRPr="00B95EBD">
            <w:rPr>
              <w:sz w:val="24"/>
              <w:szCs w:val="24"/>
            </w:rPr>
            <w:t>Year of Birth</w:t>
          </w:r>
        </w:p>
      </w:docPartBody>
    </w:docPart>
    <w:docPart>
      <w:docPartPr>
        <w:name w:val="F9986CC68ADA48C2BA4E3057198D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1C00-DFC3-4227-ABF4-58F355928D61}"/>
      </w:docPartPr>
      <w:docPartBody>
        <w:p w:rsidR="00187CB9" w:rsidRDefault="007157C8" w:rsidP="007157C8">
          <w:pPr>
            <w:pStyle w:val="F9986CC68ADA48C2BA4E3057198DFD8713"/>
          </w:pPr>
          <w:r w:rsidRPr="00B95EBD">
            <w:rPr>
              <w:sz w:val="24"/>
              <w:szCs w:val="24"/>
            </w:rPr>
            <w:t>Country of Residence</w:t>
          </w:r>
        </w:p>
      </w:docPartBody>
    </w:docPart>
    <w:docPart>
      <w:docPartPr>
        <w:name w:val="4CF57EBA2AF94055A638708E5903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7EA8-056A-419F-9AAE-1F5F164F7A8C}"/>
      </w:docPartPr>
      <w:docPartBody>
        <w:p w:rsidR="00187CB9" w:rsidRDefault="007157C8" w:rsidP="007157C8">
          <w:pPr>
            <w:pStyle w:val="4CF57EBA2AF94055A638708E590312ED13"/>
          </w:pPr>
          <w:r w:rsidRPr="00B95EBD">
            <w:rPr>
              <w:sz w:val="24"/>
              <w:szCs w:val="24"/>
            </w:rPr>
            <w:t>Email address</w:t>
          </w:r>
        </w:p>
      </w:docPartBody>
    </w:docPart>
    <w:docPart>
      <w:docPartPr>
        <w:name w:val="F3FFF565E6AA4024B0471E9E86CA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BA87-30C2-4E5A-9553-EB830CD65AF3}"/>
      </w:docPartPr>
      <w:docPartBody>
        <w:p w:rsidR="00187CB9" w:rsidRDefault="007157C8" w:rsidP="007157C8">
          <w:pPr>
            <w:pStyle w:val="F3FFF565E6AA4024B0471E9E86CA4F7413"/>
          </w:pPr>
          <w:r>
            <w:rPr>
              <w:sz w:val="24"/>
              <w:szCs w:val="24"/>
            </w:rPr>
            <w:t>School/Company</w:t>
          </w:r>
        </w:p>
      </w:docPartBody>
    </w:docPart>
    <w:docPart>
      <w:docPartPr>
        <w:name w:val="FC7A107969F841B29260F92659BD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5100-D0FE-4A92-A405-B79F513260A4}"/>
      </w:docPartPr>
      <w:docPartBody>
        <w:p w:rsidR="00187CB9" w:rsidRDefault="007157C8" w:rsidP="007157C8">
          <w:pPr>
            <w:pStyle w:val="FC7A107969F841B29260F92659BDC67E13"/>
          </w:pPr>
          <w:r w:rsidRPr="00B95EBD">
            <w:rPr>
              <w:sz w:val="24"/>
              <w:szCs w:val="24"/>
            </w:rPr>
            <w:t>First Name</w:t>
          </w:r>
        </w:p>
      </w:docPartBody>
    </w:docPart>
    <w:docPart>
      <w:docPartPr>
        <w:name w:val="C1E09089BCFC4CD38EBFC3B79F72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1AED-600B-4773-AD00-2661ADAF3002}"/>
      </w:docPartPr>
      <w:docPartBody>
        <w:p w:rsidR="00187CB9" w:rsidRDefault="007157C8" w:rsidP="007157C8">
          <w:pPr>
            <w:pStyle w:val="C1E09089BCFC4CD38EBFC3B79F722E1813"/>
          </w:pPr>
          <w:r w:rsidRPr="00B95EBD">
            <w:rPr>
              <w:sz w:val="24"/>
              <w:szCs w:val="24"/>
            </w:rPr>
            <w:t>Last Name</w:t>
          </w:r>
        </w:p>
      </w:docPartBody>
    </w:docPart>
    <w:docPart>
      <w:docPartPr>
        <w:name w:val="0050AE4A8781494EB7CEFED53B2E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12FE-EF5A-4A71-93DA-6164C025520F}"/>
      </w:docPartPr>
      <w:docPartBody>
        <w:p w:rsidR="00187CB9" w:rsidRDefault="007157C8" w:rsidP="007157C8">
          <w:pPr>
            <w:pStyle w:val="0050AE4A8781494EB7CEFED53B2E625613"/>
          </w:pPr>
          <w:r w:rsidRPr="00B95EBD">
            <w:rPr>
              <w:sz w:val="24"/>
              <w:szCs w:val="24"/>
            </w:rPr>
            <w:t>Year of Birth</w:t>
          </w:r>
        </w:p>
      </w:docPartBody>
    </w:docPart>
    <w:docPart>
      <w:docPartPr>
        <w:name w:val="11973A07EE994F7C848C75968712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3C4F-3881-4A36-BFDA-8113096F0115}"/>
      </w:docPartPr>
      <w:docPartBody>
        <w:p w:rsidR="00187CB9" w:rsidRDefault="007157C8" w:rsidP="007157C8">
          <w:pPr>
            <w:pStyle w:val="11973A07EE994F7C848C75968712285313"/>
          </w:pPr>
          <w:r w:rsidRPr="00B95EBD">
            <w:rPr>
              <w:sz w:val="24"/>
              <w:szCs w:val="24"/>
            </w:rPr>
            <w:t>Country of Residence</w:t>
          </w:r>
        </w:p>
      </w:docPartBody>
    </w:docPart>
    <w:docPart>
      <w:docPartPr>
        <w:name w:val="9A8538742AB04508A61D93237273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F190-05C8-4710-A773-9BBD510491BA}"/>
      </w:docPartPr>
      <w:docPartBody>
        <w:p w:rsidR="00187CB9" w:rsidRDefault="007157C8" w:rsidP="007157C8">
          <w:pPr>
            <w:pStyle w:val="9A8538742AB04508A61D932372736E3413"/>
          </w:pPr>
          <w:r w:rsidRPr="00B95EBD">
            <w:rPr>
              <w:sz w:val="24"/>
              <w:szCs w:val="24"/>
            </w:rPr>
            <w:t>Email address</w:t>
          </w:r>
        </w:p>
      </w:docPartBody>
    </w:docPart>
    <w:docPart>
      <w:docPartPr>
        <w:name w:val="7DA725D4078647ECBD9F00777438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65B82-3A40-4DF1-BC52-2C1B3A816932}"/>
      </w:docPartPr>
      <w:docPartBody>
        <w:p w:rsidR="00187CB9" w:rsidRDefault="007157C8" w:rsidP="007157C8">
          <w:pPr>
            <w:pStyle w:val="7DA725D4078647ECBD9F007774387A4013"/>
          </w:pPr>
          <w:r>
            <w:rPr>
              <w:sz w:val="24"/>
              <w:szCs w:val="24"/>
            </w:rPr>
            <w:t>School/Company</w:t>
          </w:r>
        </w:p>
      </w:docPartBody>
    </w:docPart>
    <w:docPart>
      <w:docPartPr>
        <w:name w:val="F8248F404B3048F29591C06EFE9F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E32E-D63B-4A99-B8E9-E31913C7E340}"/>
      </w:docPartPr>
      <w:docPartBody>
        <w:p w:rsidR="00187CB9" w:rsidRDefault="007157C8" w:rsidP="007157C8">
          <w:pPr>
            <w:pStyle w:val="F8248F404B3048F29591C06EFE9F862E58"/>
          </w:pPr>
          <w:r w:rsidRPr="00B95EBD">
            <w:rPr>
              <w:b/>
              <w:sz w:val="24"/>
              <w:szCs w:val="24"/>
            </w:rPr>
            <w:t>Title of Project</w:t>
          </w:r>
        </w:p>
      </w:docPartBody>
    </w:docPart>
    <w:docPart>
      <w:docPartPr>
        <w:name w:val="8115C51B7B6043CBBB61D110383F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E5AE-EBB1-43DE-8CEA-90F628DFBF1C}"/>
      </w:docPartPr>
      <w:docPartBody>
        <w:p w:rsidR="00187CB9" w:rsidRDefault="007157C8" w:rsidP="007157C8">
          <w:pPr>
            <w:pStyle w:val="8115C51B7B6043CBBB61D110383FBA9358"/>
          </w:pPr>
          <w:r w:rsidRPr="00B95EBD">
            <w:rPr>
              <w:b/>
              <w:sz w:val="24"/>
              <w:szCs w:val="24"/>
            </w:rPr>
            <w:t>Project Category</w:t>
          </w:r>
        </w:p>
      </w:docPartBody>
    </w:docPart>
    <w:docPart>
      <w:docPartPr>
        <w:name w:val="FDEEFE49C9E24FC4896A32A624CB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8C2B-2BCC-4C61-BB11-831A64E983FC}"/>
      </w:docPartPr>
      <w:docPartBody>
        <w:p w:rsidR="00187CB9" w:rsidRDefault="007157C8" w:rsidP="007157C8">
          <w:pPr>
            <w:pStyle w:val="FDEEFE49C9E24FC4896A32A624CBE0C946"/>
          </w:pPr>
          <w:r w:rsidRPr="00B95EBD">
            <w:rPr>
              <w:b/>
              <w:sz w:val="24"/>
              <w:szCs w:val="24"/>
            </w:rPr>
            <w:t xml:space="preserve">Summary – </w:t>
          </w:r>
          <w:r w:rsidRPr="00B95EBD">
            <w:rPr>
              <w:sz w:val="24"/>
              <w:szCs w:val="24"/>
            </w:rPr>
            <w:t>Explain your proposition and the problem answered briefly. 80 word maximum.</w:t>
          </w:r>
        </w:p>
      </w:docPartBody>
    </w:docPart>
    <w:docPart>
      <w:docPartPr>
        <w:name w:val="0579361D4FFF421E8C97F58FADC2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E4B2-CB2A-4A54-9107-5B3B98F0605B}"/>
      </w:docPartPr>
      <w:docPartBody>
        <w:p w:rsidR="00187CB9" w:rsidRDefault="007157C8" w:rsidP="007157C8">
          <w:pPr>
            <w:pStyle w:val="0579361D4FFF421E8C97F58FADC2A4D646"/>
          </w:pPr>
          <w:r w:rsidRPr="00B95EBD">
            <w:rPr>
              <w:b/>
              <w:sz w:val="24"/>
              <w:szCs w:val="24"/>
            </w:rPr>
            <w:t xml:space="preserve">Link to 3-minute pitch video – </w:t>
          </w:r>
          <w:r w:rsidRPr="00B95EBD">
            <w:rPr>
              <w:sz w:val="24"/>
              <w:szCs w:val="24"/>
            </w:rPr>
            <w:t>Please post your 3-minute pitch video recording to YouTube as an unlisted (unsearchable) video and provide the link below.</w:t>
          </w:r>
        </w:p>
      </w:docPartBody>
    </w:docPart>
    <w:docPart>
      <w:docPartPr>
        <w:name w:val="F9BF2D2CB0DD45ECBBB5B51EF358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570F-0EE0-4D8E-816F-935E9B81E7EA}"/>
      </w:docPartPr>
      <w:docPartBody>
        <w:p w:rsidR="00187CB9" w:rsidRDefault="007157C8" w:rsidP="007157C8">
          <w:pPr>
            <w:pStyle w:val="F9BF2D2CB0DD45ECBBB5B51EF358038A45"/>
          </w:pPr>
          <w:r w:rsidRPr="00B95EBD">
            <w:rPr>
              <w:b/>
              <w:sz w:val="24"/>
              <w:szCs w:val="24"/>
            </w:rPr>
            <w:t>Team Name</w:t>
          </w:r>
        </w:p>
      </w:docPartBody>
    </w:docPart>
    <w:docPart>
      <w:docPartPr>
        <w:name w:val="B9D4AFBD5F1D4F01BCB792697366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B7EB-3FFE-4F74-9BFE-FFBE6B06B1B9}"/>
      </w:docPartPr>
      <w:docPartBody>
        <w:p w:rsidR="00187CB9" w:rsidRDefault="007157C8" w:rsidP="007157C8">
          <w:pPr>
            <w:pStyle w:val="B9D4AFBD5F1D4F01BCB792697366DC4113"/>
          </w:pPr>
          <w:r w:rsidRPr="00B95EBD">
            <w:rPr>
              <w:sz w:val="24"/>
              <w:szCs w:val="24"/>
            </w:rPr>
            <w:t>Name</w:t>
          </w:r>
        </w:p>
      </w:docPartBody>
    </w:docPart>
    <w:docPart>
      <w:docPartPr>
        <w:name w:val="555CB117B7F24DC689E78E779AD3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AA92-1C02-4E80-80AA-37B71A8E914B}"/>
      </w:docPartPr>
      <w:docPartBody>
        <w:p w:rsidR="00187CB9" w:rsidRDefault="007157C8" w:rsidP="007157C8">
          <w:pPr>
            <w:pStyle w:val="555CB117B7F24DC689E78E779AD33AEB13"/>
          </w:pPr>
          <w:r w:rsidRPr="00B95EBD">
            <w:rPr>
              <w:sz w:val="24"/>
              <w:szCs w:val="24"/>
            </w:rPr>
            <w:t>Date of Submission</w:t>
          </w:r>
        </w:p>
      </w:docPartBody>
    </w:docPart>
    <w:docPart>
      <w:docPartPr>
        <w:name w:val="EDCF57B2AB4548CB9F05182F5E2A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D96C-0337-4ACF-A6EC-AF7BD4815134}"/>
      </w:docPartPr>
      <w:docPartBody>
        <w:p w:rsidR="00187CB9" w:rsidRDefault="007157C8" w:rsidP="007157C8">
          <w:pPr>
            <w:pStyle w:val="EDCF57B2AB4548CB9F05182F5E2AF27138"/>
          </w:pPr>
          <w:r w:rsidRPr="00B95E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FB668A7A79D428383F8400EE038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F78B-1E00-418F-B8C3-7E298EC51D84}"/>
      </w:docPartPr>
      <w:docPartBody>
        <w:p w:rsidR="00187CB9" w:rsidRDefault="007157C8" w:rsidP="007157C8">
          <w:pPr>
            <w:pStyle w:val="4FB668A7A79D428383F8400EE038ABEF38"/>
          </w:pPr>
          <w:r w:rsidRPr="00B95EBD">
            <w:rPr>
              <w:rStyle w:val="PlaceholderText"/>
              <w:sz w:val="24"/>
              <w:szCs w:val="24"/>
            </w:rPr>
            <w:t>Click or tap here to enter name of person submitting this form.</w:t>
          </w:r>
        </w:p>
      </w:docPartBody>
    </w:docPart>
    <w:docPart>
      <w:docPartPr>
        <w:name w:val="80B90B5675784E0B9C0F30593526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BB2B-1A86-4026-8853-0E645B81DCBC}"/>
      </w:docPartPr>
      <w:docPartBody>
        <w:p w:rsidR="00187CB9" w:rsidRDefault="007157C8" w:rsidP="007157C8">
          <w:pPr>
            <w:pStyle w:val="80B90B5675784E0B9C0F30593526608538"/>
          </w:pPr>
          <w:r w:rsidRPr="00B95EB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98C199DB21A44979A88345E72F07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71A8-0142-4B62-AEC8-4646564B6329}"/>
      </w:docPartPr>
      <w:docPartBody>
        <w:p w:rsidR="00187CB9" w:rsidRDefault="007157C8" w:rsidP="007157C8">
          <w:pPr>
            <w:pStyle w:val="98C199DB21A44979A88345E72F0775EE38"/>
          </w:pPr>
          <w:r w:rsidRPr="00B95EBD">
            <w:rPr>
              <w:b/>
              <w:sz w:val="24"/>
              <w:szCs w:val="24"/>
            </w:rPr>
            <w:t>Team Member #1</w:t>
          </w:r>
        </w:p>
      </w:docPartBody>
    </w:docPart>
    <w:docPart>
      <w:docPartPr>
        <w:name w:val="40ADBB8D658C4EEBBD7D8253A34D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89FA-F3C7-419C-AEFC-BCB1F03C5AFE}"/>
      </w:docPartPr>
      <w:docPartBody>
        <w:p w:rsidR="00187CB9" w:rsidRDefault="007157C8" w:rsidP="007157C8">
          <w:pPr>
            <w:pStyle w:val="40ADBB8D658C4EEBBD7D8253A34DAD4737"/>
          </w:pPr>
          <w:r w:rsidRPr="00B95EBD">
            <w:rPr>
              <w:sz w:val="24"/>
              <w:szCs w:val="24"/>
            </w:rPr>
            <w:t>NAYGN</w:t>
          </w:r>
        </w:p>
      </w:docPartBody>
    </w:docPart>
    <w:docPart>
      <w:docPartPr>
        <w:name w:val="AA67E8AC1E2A48DEBB49742F3CF4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0A28-7C3D-4A7A-8987-4BC90B28C254}"/>
      </w:docPartPr>
      <w:docPartBody>
        <w:p w:rsidR="00187CB9" w:rsidRDefault="007157C8" w:rsidP="007157C8">
          <w:pPr>
            <w:pStyle w:val="AA67E8AC1E2A48DEBB49742F3CF4143013"/>
          </w:pPr>
          <w:r w:rsidRPr="00B95EBD">
            <w:rPr>
              <w:sz w:val="24"/>
              <w:szCs w:val="24"/>
            </w:rPr>
            <w:t>ANS</w:t>
          </w:r>
        </w:p>
      </w:docPartBody>
    </w:docPart>
    <w:docPart>
      <w:docPartPr>
        <w:name w:val="9036D19C52C54465882475EF28C87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0B779-1645-4DC5-91DB-7C6679FA1051}"/>
      </w:docPartPr>
      <w:docPartBody>
        <w:p w:rsidR="00187CB9" w:rsidRDefault="007157C8" w:rsidP="007157C8">
          <w:pPr>
            <w:pStyle w:val="9036D19C52C54465882475EF28C870FF36"/>
          </w:pPr>
          <w:r w:rsidRPr="00B95EBD">
            <w:rPr>
              <w:sz w:val="24"/>
              <w:szCs w:val="24"/>
            </w:rPr>
            <w:t>WIN</w:t>
          </w:r>
        </w:p>
      </w:docPartBody>
    </w:docPart>
    <w:docPart>
      <w:docPartPr>
        <w:name w:val="40E7FF182C5A42F6A68D91D60761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028A-8F69-493F-916E-D06B55832DBC}"/>
      </w:docPartPr>
      <w:docPartBody>
        <w:p w:rsidR="007157C8" w:rsidRPr="00B95EBD" w:rsidRDefault="007157C8" w:rsidP="00FD35A6">
          <w:pPr>
            <w:pStyle w:val="Labels"/>
            <w:rPr>
              <w:sz w:val="24"/>
              <w:szCs w:val="24"/>
            </w:rPr>
          </w:pPr>
          <w:r w:rsidRPr="00B95EBD">
            <w:rPr>
              <w:sz w:val="24"/>
              <w:szCs w:val="24"/>
            </w:rPr>
            <w:t xml:space="preserve">Member of: </w:t>
          </w:r>
        </w:p>
        <w:p w:rsidR="00187CB9" w:rsidRDefault="007157C8" w:rsidP="007157C8">
          <w:pPr>
            <w:pStyle w:val="40E7FF182C5A42F6A68D91D60761751314"/>
          </w:pPr>
          <w:r w:rsidRPr="00B95EBD">
            <w:rPr>
              <w:i/>
              <w:sz w:val="24"/>
              <w:szCs w:val="24"/>
            </w:rPr>
            <w:t>(Check all that apply)</w:t>
          </w:r>
        </w:p>
      </w:docPartBody>
    </w:docPart>
    <w:docPart>
      <w:docPartPr>
        <w:name w:val="9039CF814C29479E8E139495DC10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04D5-282B-4A9B-A140-14E5B180B0FE}"/>
      </w:docPartPr>
      <w:docPartBody>
        <w:p w:rsidR="00187CB9" w:rsidRDefault="007157C8" w:rsidP="007157C8">
          <w:pPr>
            <w:pStyle w:val="9039CF814C29479E8E139495DC102E4436"/>
          </w:pPr>
          <w:r w:rsidRPr="00B95EBD">
            <w:rPr>
              <w:b/>
              <w:sz w:val="24"/>
              <w:szCs w:val="24"/>
            </w:rPr>
            <w:t>Team Member #2</w:t>
          </w:r>
        </w:p>
      </w:docPartBody>
    </w:docPart>
    <w:docPart>
      <w:docPartPr>
        <w:name w:val="587BAEAC70E54271A1E4E1C0908E4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7929-6835-4FD9-909F-977B60DB14B8}"/>
      </w:docPartPr>
      <w:docPartBody>
        <w:p w:rsidR="00187CB9" w:rsidRDefault="007157C8" w:rsidP="007157C8">
          <w:pPr>
            <w:pStyle w:val="587BAEAC70E54271A1E4E1C0908E4B5F36"/>
          </w:pPr>
          <w:r w:rsidRPr="00B95EBD">
            <w:rPr>
              <w:b/>
              <w:sz w:val="24"/>
              <w:szCs w:val="24"/>
            </w:rPr>
            <w:t>Team Member #3</w:t>
          </w:r>
        </w:p>
      </w:docPartBody>
    </w:docPart>
    <w:docPart>
      <w:docPartPr>
        <w:name w:val="0617F2ACE8DB4B54983B8A045D87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21BD-8CFB-4FD6-8C54-3642C81F2055}"/>
      </w:docPartPr>
      <w:docPartBody>
        <w:p w:rsidR="00187CB9" w:rsidRDefault="007157C8" w:rsidP="007157C8">
          <w:pPr>
            <w:pStyle w:val="0617F2ACE8DB4B54983B8A045D87ACFE36"/>
          </w:pPr>
          <w:r w:rsidRPr="00B95EBD">
            <w:rPr>
              <w:b/>
              <w:sz w:val="24"/>
              <w:szCs w:val="24"/>
            </w:rPr>
            <w:t>Team Member #4</w:t>
          </w:r>
        </w:p>
      </w:docPartBody>
    </w:docPart>
    <w:docPart>
      <w:docPartPr>
        <w:name w:val="FB383E6012E447C7B7A7CE4AAF74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27F5-0A07-4BC8-B251-607E65B18879}"/>
      </w:docPartPr>
      <w:docPartBody>
        <w:p w:rsidR="007157C8" w:rsidRPr="00B95EBD" w:rsidRDefault="007157C8" w:rsidP="00B1565D">
          <w:pPr>
            <w:pStyle w:val="Labels"/>
            <w:rPr>
              <w:sz w:val="24"/>
              <w:szCs w:val="24"/>
            </w:rPr>
          </w:pPr>
          <w:r w:rsidRPr="00B95EBD">
            <w:rPr>
              <w:sz w:val="24"/>
              <w:szCs w:val="24"/>
            </w:rPr>
            <w:t xml:space="preserve">Member of: </w:t>
          </w:r>
        </w:p>
        <w:p w:rsidR="00187CB9" w:rsidRDefault="007157C8" w:rsidP="007157C8">
          <w:pPr>
            <w:pStyle w:val="FB383E6012E447C7B7A7CE4AAF74592714"/>
          </w:pPr>
          <w:r w:rsidRPr="00B95EBD">
            <w:rPr>
              <w:i/>
              <w:sz w:val="24"/>
              <w:szCs w:val="24"/>
            </w:rPr>
            <w:t>(Check all that apply)</w:t>
          </w:r>
        </w:p>
      </w:docPartBody>
    </w:docPart>
    <w:docPart>
      <w:docPartPr>
        <w:name w:val="5DECF126BB1A4AB8A80075740E61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8510-6593-41C5-979E-CF08C7CE5F08}"/>
      </w:docPartPr>
      <w:docPartBody>
        <w:p w:rsidR="00187CB9" w:rsidRDefault="007157C8" w:rsidP="007157C8">
          <w:pPr>
            <w:pStyle w:val="5DECF126BB1A4AB8A80075740E61BDC436"/>
          </w:pPr>
          <w:r w:rsidRPr="00B95EBD">
            <w:rPr>
              <w:sz w:val="24"/>
              <w:szCs w:val="24"/>
            </w:rPr>
            <w:t>NAYGN</w:t>
          </w:r>
        </w:p>
      </w:docPartBody>
    </w:docPart>
    <w:docPart>
      <w:docPartPr>
        <w:name w:val="7830435A9574444B88F17F0B7C35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9F67-6316-4F94-B819-EE022764095D}"/>
      </w:docPartPr>
      <w:docPartBody>
        <w:p w:rsidR="00187CB9" w:rsidRDefault="007157C8" w:rsidP="007157C8">
          <w:pPr>
            <w:pStyle w:val="7830435A9574444B88F17F0B7C3581EE13"/>
          </w:pPr>
          <w:r w:rsidRPr="00B95EBD">
            <w:rPr>
              <w:sz w:val="24"/>
              <w:szCs w:val="24"/>
            </w:rPr>
            <w:t>ANS</w:t>
          </w:r>
        </w:p>
      </w:docPartBody>
    </w:docPart>
    <w:docPart>
      <w:docPartPr>
        <w:name w:val="7AB1165513E24AA18C2EE3562CB0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29B6-941F-4107-A5B6-E00609EED4D6}"/>
      </w:docPartPr>
      <w:docPartBody>
        <w:p w:rsidR="00187CB9" w:rsidRDefault="007157C8" w:rsidP="007157C8">
          <w:pPr>
            <w:pStyle w:val="7AB1165513E24AA18C2EE3562CB0AC3A36"/>
          </w:pPr>
          <w:r w:rsidRPr="00B95EBD">
            <w:rPr>
              <w:sz w:val="24"/>
              <w:szCs w:val="24"/>
            </w:rPr>
            <w:t>WIN</w:t>
          </w:r>
        </w:p>
      </w:docPartBody>
    </w:docPart>
    <w:docPart>
      <w:docPartPr>
        <w:name w:val="715EB9D76B5F4146928AAB53A67D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B896-C438-4505-89F1-9D3ED377FF29}"/>
      </w:docPartPr>
      <w:docPartBody>
        <w:p w:rsidR="007157C8" w:rsidRPr="00B95EBD" w:rsidRDefault="007157C8" w:rsidP="00B1565D">
          <w:pPr>
            <w:pStyle w:val="Labels"/>
            <w:rPr>
              <w:sz w:val="24"/>
              <w:szCs w:val="24"/>
            </w:rPr>
          </w:pPr>
          <w:r w:rsidRPr="00B95EBD">
            <w:rPr>
              <w:sz w:val="24"/>
              <w:szCs w:val="24"/>
            </w:rPr>
            <w:t xml:space="preserve">Member of: </w:t>
          </w:r>
        </w:p>
        <w:p w:rsidR="00187CB9" w:rsidRDefault="007157C8" w:rsidP="007157C8">
          <w:pPr>
            <w:pStyle w:val="715EB9D76B5F4146928AAB53A67D35E214"/>
          </w:pPr>
          <w:r w:rsidRPr="00B95EBD">
            <w:rPr>
              <w:i/>
              <w:sz w:val="24"/>
              <w:szCs w:val="24"/>
            </w:rPr>
            <w:t>(Check all that apply)</w:t>
          </w:r>
        </w:p>
      </w:docPartBody>
    </w:docPart>
    <w:docPart>
      <w:docPartPr>
        <w:name w:val="D57F4AC3CEAD47F99863C1EF6DA7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B532-47E0-44BB-8836-CC14E089CE06}"/>
      </w:docPartPr>
      <w:docPartBody>
        <w:p w:rsidR="00187CB9" w:rsidRDefault="007157C8" w:rsidP="007157C8">
          <w:pPr>
            <w:pStyle w:val="D57F4AC3CEAD47F99863C1EF6DA7134E36"/>
          </w:pPr>
          <w:r w:rsidRPr="00B95EBD">
            <w:rPr>
              <w:sz w:val="24"/>
              <w:szCs w:val="24"/>
            </w:rPr>
            <w:t>NAYGN</w:t>
          </w:r>
        </w:p>
      </w:docPartBody>
    </w:docPart>
    <w:docPart>
      <w:docPartPr>
        <w:name w:val="2D98102FB5D44AD286D34422F5B3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EFA4-4EB8-4083-A3C4-BF31465AA1B7}"/>
      </w:docPartPr>
      <w:docPartBody>
        <w:p w:rsidR="00187CB9" w:rsidRDefault="007157C8" w:rsidP="007157C8">
          <w:pPr>
            <w:pStyle w:val="2D98102FB5D44AD286D34422F5B3651913"/>
          </w:pPr>
          <w:r w:rsidRPr="00B95EBD">
            <w:rPr>
              <w:sz w:val="24"/>
              <w:szCs w:val="24"/>
            </w:rPr>
            <w:t>ANS</w:t>
          </w:r>
        </w:p>
      </w:docPartBody>
    </w:docPart>
    <w:docPart>
      <w:docPartPr>
        <w:name w:val="A09E56A51034410FB8397906CD2B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88E9-CDC8-48CB-9E0B-223DF076A93E}"/>
      </w:docPartPr>
      <w:docPartBody>
        <w:p w:rsidR="00187CB9" w:rsidRDefault="007157C8" w:rsidP="007157C8">
          <w:pPr>
            <w:pStyle w:val="A09E56A51034410FB8397906CD2B026C36"/>
          </w:pPr>
          <w:r w:rsidRPr="00B95EBD">
            <w:rPr>
              <w:sz w:val="24"/>
              <w:szCs w:val="24"/>
            </w:rPr>
            <w:t>WIN</w:t>
          </w:r>
        </w:p>
      </w:docPartBody>
    </w:docPart>
    <w:docPart>
      <w:docPartPr>
        <w:name w:val="C3C901F69F6547FEADA3CF027545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7489-4F44-494A-87BD-0676CE3D6BAA}"/>
      </w:docPartPr>
      <w:docPartBody>
        <w:p w:rsidR="007157C8" w:rsidRPr="00B95EBD" w:rsidRDefault="007157C8" w:rsidP="00B1565D">
          <w:pPr>
            <w:pStyle w:val="Labels"/>
            <w:rPr>
              <w:sz w:val="24"/>
              <w:szCs w:val="24"/>
            </w:rPr>
          </w:pPr>
          <w:r w:rsidRPr="00B95EBD">
            <w:rPr>
              <w:sz w:val="24"/>
              <w:szCs w:val="24"/>
            </w:rPr>
            <w:t xml:space="preserve">Member of: </w:t>
          </w:r>
        </w:p>
        <w:p w:rsidR="00187CB9" w:rsidRDefault="007157C8" w:rsidP="007157C8">
          <w:pPr>
            <w:pStyle w:val="C3C901F69F6547FEADA3CF0275450C1814"/>
          </w:pPr>
          <w:r w:rsidRPr="00B95EBD">
            <w:rPr>
              <w:i/>
              <w:sz w:val="24"/>
              <w:szCs w:val="24"/>
            </w:rPr>
            <w:t>(Check all that apply)</w:t>
          </w:r>
        </w:p>
      </w:docPartBody>
    </w:docPart>
    <w:docPart>
      <w:docPartPr>
        <w:name w:val="BEA9716FB78D43B9BEF897C470BE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7610-F874-460B-B56F-9E1AD846FD00}"/>
      </w:docPartPr>
      <w:docPartBody>
        <w:p w:rsidR="00187CB9" w:rsidRDefault="007157C8" w:rsidP="007157C8">
          <w:pPr>
            <w:pStyle w:val="BEA9716FB78D43B9BEF897C470BE621B36"/>
          </w:pPr>
          <w:r w:rsidRPr="00B95EBD">
            <w:rPr>
              <w:sz w:val="24"/>
              <w:szCs w:val="24"/>
            </w:rPr>
            <w:t>NAYGN</w:t>
          </w:r>
        </w:p>
      </w:docPartBody>
    </w:docPart>
    <w:docPart>
      <w:docPartPr>
        <w:name w:val="823B8764792741D1AC744E6A166E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D652-8696-4573-B9DB-C7B233B28D81}"/>
      </w:docPartPr>
      <w:docPartBody>
        <w:p w:rsidR="00187CB9" w:rsidRDefault="007157C8" w:rsidP="007157C8">
          <w:pPr>
            <w:pStyle w:val="823B8764792741D1AC744E6A166EB5D513"/>
          </w:pPr>
          <w:r w:rsidRPr="00B95EBD">
            <w:rPr>
              <w:sz w:val="24"/>
              <w:szCs w:val="24"/>
            </w:rPr>
            <w:t>ANS</w:t>
          </w:r>
        </w:p>
      </w:docPartBody>
    </w:docPart>
    <w:docPart>
      <w:docPartPr>
        <w:name w:val="583F5BFC62A6498F8799B7DE44DD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710B1-B51F-49F5-8C8C-EB9493B461C5}"/>
      </w:docPartPr>
      <w:docPartBody>
        <w:p w:rsidR="00187CB9" w:rsidRDefault="007157C8" w:rsidP="007157C8">
          <w:pPr>
            <w:pStyle w:val="583F5BFC62A6498F8799B7DE44DD40AA36"/>
          </w:pPr>
          <w:r w:rsidRPr="00B95EBD">
            <w:rPr>
              <w:sz w:val="24"/>
              <w:szCs w:val="24"/>
            </w:rPr>
            <w:t>WIN</w:t>
          </w:r>
        </w:p>
      </w:docPartBody>
    </w:docPart>
    <w:docPart>
      <w:docPartPr>
        <w:name w:val="46E087391B184229B04974DFC859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EEC0-CD47-4327-95E4-3416B5A8A77B}"/>
      </w:docPartPr>
      <w:docPartBody>
        <w:p w:rsidR="00187CB9" w:rsidRDefault="007157C8" w:rsidP="007157C8">
          <w:pPr>
            <w:pStyle w:val="46E087391B184229B04974DFC859DABE34"/>
          </w:pPr>
          <w:r w:rsidRPr="00B95EBD">
            <w:rPr>
              <w:rStyle w:val="PlaceholderText"/>
              <w:sz w:val="24"/>
              <w:szCs w:val="24"/>
            </w:rPr>
            <w:t>Click or tap here to enter Project Title.</w:t>
          </w:r>
        </w:p>
      </w:docPartBody>
    </w:docPart>
    <w:docPart>
      <w:docPartPr>
        <w:name w:val="572074783488462CB43E8A16EA35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FEBD-E46E-47B3-AADE-DE69A03CD60E}"/>
      </w:docPartPr>
      <w:docPartBody>
        <w:p w:rsidR="00187CB9" w:rsidRDefault="007157C8" w:rsidP="007157C8">
          <w:pPr>
            <w:pStyle w:val="572074783488462CB43E8A16EA3509AF33"/>
          </w:pPr>
          <w:r w:rsidRPr="00B95E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3775251EFD1401295BBDE1D1779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6B37-0D39-4234-9047-129C0B6FC382}"/>
      </w:docPartPr>
      <w:docPartBody>
        <w:p w:rsidR="00187CB9" w:rsidRDefault="007157C8" w:rsidP="007157C8">
          <w:pPr>
            <w:pStyle w:val="13775251EFD1401295BBDE1D17794E0C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2CD4F7CCC6DF45098DEFE00C5AA3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FDA0-4D78-4839-8D6E-B0811858070C}"/>
      </w:docPartPr>
      <w:docPartBody>
        <w:p w:rsidR="00187CB9" w:rsidRDefault="007157C8" w:rsidP="007157C8">
          <w:pPr>
            <w:pStyle w:val="2CD4F7CCC6DF45098DEFE00C5AA34F38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723DFB683B5C40289035E595F67D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DE6B-E3F4-49DE-9844-46C60464D06F}"/>
      </w:docPartPr>
      <w:docPartBody>
        <w:p w:rsidR="00187CB9" w:rsidRDefault="007157C8" w:rsidP="007157C8">
          <w:pPr>
            <w:pStyle w:val="723DFB683B5C40289035E595F67DF1E8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45A1978C42FC4B4A9CF0E2DD5CC6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29CB7-0D07-468C-A11F-E3149ADDCD70}"/>
      </w:docPartPr>
      <w:docPartBody>
        <w:p w:rsidR="00187CB9" w:rsidRDefault="007157C8" w:rsidP="007157C8">
          <w:pPr>
            <w:pStyle w:val="45A1978C42FC4B4A9CF0E2DD5CC66112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6F185E12453744829ACDC489A27A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FEDE-00DC-4279-9C6D-9AC84F53E189}"/>
      </w:docPartPr>
      <w:docPartBody>
        <w:p w:rsidR="00187CB9" w:rsidRDefault="007157C8" w:rsidP="007157C8">
          <w:pPr>
            <w:pStyle w:val="6F185E12453744829ACDC489A27A4930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823F7033792B4CA4A5F819869347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79A6-A56D-4C22-8C9F-A58910D31C1B}"/>
      </w:docPartPr>
      <w:docPartBody>
        <w:p w:rsidR="00187CB9" w:rsidRDefault="007157C8" w:rsidP="007157C8">
          <w:pPr>
            <w:pStyle w:val="823F7033792B4CA4A5F8198693475B9E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92078F3597E8473A9F7784A78967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094F-5E77-46D3-9001-A9F0166B5391}"/>
      </w:docPartPr>
      <w:docPartBody>
        <w:p w:rsidR="00187CB9" w:rsidRDefault="007157C8" w:rsidP="007157C8">
          <w:pPr>
            <w:pStyle w:val="92078F3597E8473A9F7784A78967294A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2B230E26A9ED4FC2AB67B085043E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F7B1-1B0A-45B9-AD8A-A611AD9C43DF}"/>
      </w:docPartPr>
      <w:docPartBody>
        <w:p w:rsidR="00187CB9" w:rsidRDefault="007157C8" w:rsidP="007157C8">
          <w:pPr>
            <w:pStyle w:val="2B230E26A9ED4FC2AB67B085043EF442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AE3856E31319441187E4F96BA0C7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A0B2-B507-483C-BA7C-04DA169DAC60}"/>
      </w:docPartPr>
      <w:docPartBody>
        <w:p w:rsidR="00187CB9" w:rsidRDefault="007157C8" w:rsidP="007157C8">
          <w:pPr>
            <w:pStyle w:val="AE3856E31319441187E4F96BA0C7CE61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60DBFC5280CD41C3A9B53C10A7C30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6E57-6737-4C60-AC43-39C9F3EBD8D6}"/>
      </w:docPartPr>
      <w:docPartBody>
        <w:p w:rsidR="00187CB9" w:rsidRDefault="007157C8" w:rsidP="007157C8">
          <w:pPr>
            <w:pStyle w:val="60DBFC5280CD41C3A9B53C10A7C309E1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AFD2E5A42B654E14B9A901E430B0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AC44-B383-4441-BCEF-5F3AA8452CDD}"/>
      </w:docPartPr>
      <w:docPartBody>
        <w:p w:rsidR="00187CB9" w:rsidRDefault="007157C8" w:rsidP="007157C8">
          <w:pPr>
            <w:pStyle w:val="AFD2E5A42B654E14B9A901E430B0B009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7B0118AA2D3946589DAFE68F9461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649D-EF00-4CBB-B263-939B5B410570}"/>
      </w:docPartPr>
      <w:docPartBody>
        <w:p w:rsidR="00187CB9" w:rsidRDefault="007157C8" w:rsidP="007157C8">
          <w:pPr>
            <w:pStyle w:val="7B0118AA2D3946589DAFE68F9461F488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7B947D67A996476FB4F7A3E8A92B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1B60-D762-4458-B3FF-6C0568BBFE5E}"/>
      </w:docPartPr>
      <w:docPartBody>
        <w:p w:rsidR="00187CB9" w:rsidRDefault="007157C8" w:rsidP="007157C8">
          <w:pPr>
            <w:pStyle w:val="7B947D67A996476FB4F7A3E8A92B9B42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184DF065F14749BEA88C33EBF6D0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D7D1E-7D06-4CC9-9E92-C59247C35A28}"/>
      </w:docPartPr>
      <w:docPartBody>
        <w:p w:rsidR="00187CB9" w:rsidRDefault="007157C8" w:rsidP="007157C8">
          <w:pPr>
            <w:pStyle w:val="184DF065F14749BEA88C33EBF6D0DD91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D5320E753A8642EEA6B1948AA390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B4DF-A479-43EA-B61B-457BD99D3C18}"/>
      </w:docPartPr>
      <w:docPartBody>
        <w:p w:rsidR="00187CB9" w:rsidRDefault="007157C8" w:rsidP="007157C8">
          <w:pPr>
            <w:pStyle w:val="D5320E753A8642EEA6B1948AA390C360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1B2E103589454B3AA67AE6B33F4A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CCEC-0726-4892-AD24-B101620C7619}"/>
      </w:docPartPr>
      <w:docPartBody>
        <w:p w:rsidR="00187CB9" w:rsidRDefault="007157C8" w:rsidP="007157C8">
          <w:pPr>
            <w:pStyle w:val="1B2E103589454B3AA67AE6B33F4A344933"/>
          </w:pPr>
          <w:r w:rsidRPr="00B95EBD">
            <w:rPr>
              <w:rStyle w:val="PlaceholderText"/>
              <w:sz w:val="24"/>
              <w:szCs w:val="24"/>
            </w:rPr>
            <w:t>Click or tap to enter text.</w:t>
          </w:r>
        </w:p>
      </w:docPartBody>
    </w:docPart>
    <w:docPart>
      <w:docPartPr>
        <w:name w:val="EC257BF609544707A93D3661C628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64A8-80AC-46FB-82B4-D847E6EDB199}"/>
      </w:docPartPr>
      <w:docPartBody>
        <w:p w:rsidR="00187CB9" w:rsidRDefault="007157C8" w:rsidP="007157C8">
          <w:pPr>
            <w:pStyle w:val="EC257BF609544707A93D3661C628C88132"/>
          </w:pPr>
          <w:r w:rsidRPr="00B95EBD">
            <w:rPr>
              <w:rStyle w:val="PlaceholderText"/>
              <w:sz w:val="24"/>
              <w:szCs w:val="24"/>
            </w:rPr>
            <w:t>YYYY</w:t>
          </w:r>
        </w:p>
      </w:docPartBody>
    </w:docPart>
    <w:docPart>
      <w:docPartPr>
        <w:name w:val="7649FC3E3CB64CB4B6895DA61746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785E-8341-4396-8FF2-402E18177B0C}"/>
      </w:docPartPr>
      <w:docPartBody>
        <w:p w:rsidR="00187CB9" w:rsidRDefault="007157C8" w:rsidP="007157C8">
          <w:pPr>
            <w:pStyle w:val="7649FC3E3CB64CB4B6895DA61746067C32"/>
          </w:pPr>
          <w:r w:rsidRPr="00B95EBD">
            <w:rPr>
              <w:rStyle w:val="PlaceholderText"/>
              <w:sz w:val="24"/>
              <w:szCs w:val="24"/>
            </w:rPr>
            <w:t>YYYY</w:t>
          </w:r>
        </w:p>
      </w:docPartBody>
    </w:docPart>
    <w:docPart>
      <w:docPartPr>
        <w:name w:val="408DFBDE85BD4B26A2C5462B1B87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61D6-CE88-4838-8225-2138085898AA}"/>
      </w:docPartPr>
      <w:docPartBody>
        <w:p w:rsidR="00187CB9" w:rsidRDefault="007157C8" w:rsidP="007157C8">
          <w:pPr>
            <w:pStyle w:val="408DFBDE85BD4B26A2C5462B1B87995232"/>
          </w:pPr>
          <w:r w:rsidRPr="00B95EBD">
            <w:rPr>
              <w:rStyle w:val="PlaceholderText"/>
              <w:sz w:val="24"/>
              <w:szCs w:val="24"/>
            </w:rPr>
            <w:t>YYYY</w:t>
          </w:r>
        </w:p>
      </w:docPartBody>
    </w:docPart>
    <w:docPart>
      <w:docPartPr>
        <w:name w:val="717EB4320D7D4FECAF658258462A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E7CB-D043-48EC-9A54-60D778E1FA45}"/>
      </w:docPartPr>
      <w:docPartBody>
        <w:p w:rsidR="00187CB9" w:rsidRDefault="007157C8" w:rsidP="007157C8">
          <w:pPr>
            <w:pStyle w:val="717EB4320D7D4FECAF658258462AF99D31"/>
          </w:pPr>
          <w:r w:rsidRPr="00B95EBD">
            <w:rPr>
              <w:rStyle w:val="PlaceholderText"/>
              <w:sz w:val="24"/>
              <w:szCs w:val="24"/>
            </w:rPr>
            <w:t>YYYY</w:t>
          </w:r>
        </w:p>
      </w:docPartBody>
    </w:docPart>
    <w:docPart>
      <w:docPartPr>
        <w:name w:val="1F5065DB5CD34E7EAE6EE6D0E2B8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FD57-054D-45B8-AE66-F497FE202808}"/>
      </w:docPartPr>
      <w:docPartBody>
        <w:p w:rsidR="00187CB9" w:rsidRDefault="007157C8" w:rsidP="007157C8">
          <w:pPr>
            <w:pStyle w:val="1F5065DB5CD34E7EAE6EE6D0E2B890A722"/>
          </w:pPr>
          <w:r w:rsidRPr="00B95EBD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B53E88CFB4641C2B069B4BCC93E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0EA6-68A0-4C99-A354-F7BB4CB93326}"/>
      </w:docPartPr>
      <w:docPartBody>
        <w:p w:rsidR="006964EA" w:rsidRDefault="007157C8" w:rsidP="007157C8">
          <w:pPr>
            <w:pStyle w:val="AB53E88CFB4641C2B069B4BCC93E716813"/>
          </w:pPr>
          <w:r w:rsidRPr="00155103">
            <w:rPr>
              <w:sz w:val="36"/>
              <w:szCs w:val="24"/>
            </w:rPr>
            <w:t>Project/Idea Information</w:t>
          </w:r>
        </w:p>
      </w:docPartBody>
    </w:docPart>
    <w:docPart>
      <w:docPartPr>
        <w:name w:val="A482B8992E584E0A91C1F907C31F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62F3-4EB0-4DC2-B964-F9BC1F8B45B9}"/>
      </w:docPartPr>
      <w:docPartBody>
        <w:p w:rsidR="00806686" w:rsidRDefault="007157C8" w:rsidP="007157C8">
          <w:pPr>
            <w:pStyle w:val="A482B8992E584E0A91C1F907C31F4C0416"/>
          </w:pPr>
          <w:r w:rsidRPr="00B95E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95091207E2463484DF066BAD30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B382-8B23-4A18-B0AF-9F82874441C6}"/>
      </w:docPartPr>
      <w:docPartBody>
        <w:p w:rsidR="00806686" w:rsidRDefault="007157C8" w:rsidP="007157C8">
          <w:pPr>
            <w:pStyle w:val="9995091207E2463484DF066BAD30D89E7"/>
          </w:pPr>
          <w:r w:rsidRPr="00155103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23D73B99B6047EF9E5048822EA0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71D3-960A-447E-9F8D-94EC319389A3}"/>
      </w:docPartPr>
      <w:docPartBody>
        <w:p w:rsidR="00806686" w:rsidRDefault="007157C8" w:rsidP="007157C8">
          <w:pPr>
            <w:pStyle w:val="123D73B99B6047EF9E5048822EA08AF27"/>
          </w:pPr>
          <w:r w:rsidRPr="00155103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F6AD78B2ED84699A2A5293FF1A2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E4BC-6000-4BB4-AFF1-AF4107A2449F}"/>
      </w:docPartPr>
      <w:docPartBody>
        <w:p w:rsidR="00806686" w:rsidRDefault="007157C8" w:rsidP="007157C8">
          <w:pPr>
            <w:pStyle w:val="8F6AD78B2ED84699A2A5293FF1A259087"/>
          </w:pPr>
          <w:r w:rsidRPr="00155103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80208B5714343279D1D8AA14FA7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915A-900C-423A-8A41-DDE049ABED75}"/>
      </w:docPartPr>
      <w:docPartBody>
        <w:p w:rsidR="00806686" w:rsidRDefault="007157C8" w:rsidP="007157C8">
          <w:pPr>
            <w:pStyle w:val="380208B5714343279D1D8AA14FA794D66"/>
          </w:pPr>
          <w:r w:rsidRPr="00155103">
            <w:rPr>
              <w:rStyle w:val="PlaceholderText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BE"/>
    <w:rsid w:val="0017236B"/>
    <w:rsid w:val="00187CB9"/>
    <w:rsid w:val="006964EA"/>
    <w:rsid w:val="007157C8"/>
    <w:rsid w:val="00806686"/>
    <w:rsid w:val="00AD32BE"/>
    <w:rsid w:val="00C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A1DC917D034E4597DE6ADDD67167E6">
    <w:name w:val="AEA1DC917D034E4597DE6ADDD67167E6"/>
  </w:style>
  <w:style w:type="paragraph" w:customStyle="1" w:styleId="7E41C5EE2FD8450D875D10CC265A22CA">
    <w:name w:val="7E41C5EE2FD8450D875D10CC265A22CA"/>
  </w:style>
  <w:style w:type="paragraph" w:customStyle="1" w:styleId="724C56146B274C868C2C386818BF7C62">
    <w:name w:val="724C56146B274C868C2C386818BF7C62"/>
  </w:style>
  <w:style w:type="paragraph" w:customStyle="1" w:styleId="499C783A48FD43F180FD4113890B581C">
    <w:name w:val="499C783A48FD43F180FD4113890B581C"/>
  </w:style>
  <w:style w:type="paragraph" w:customStyle="1" w:styleId="A4220335CAE94A6EA086A751D33907E9">
    <w:name w:val="A4220335CAE94A6EA086A751D33907E9"/>
  </w:style>
  <w:style w:type="paragraph" w:customStyle="1" w:styleId="Labels">
    <w:name w:val="Labels"/>
    <w:basedOn w:val="Normal"/>
    <w:qFormat/>
    <w:rsid w:val="007157C8"/>
    <w:pPr>
      <w:spacing w:after="0"/>
    </w:pPr>
    <w:rPr>
      <w:rFonts w:eastAsiaTheme="minorHAnsi"/>
      <w:sz w:val="18"/>
    </w:rPr>
  </w:style>
  <w:style w:type="paragraph" w:customStyle="1" w:styleId="DFF36C6568594195937E50FD2B47AFC3">
    <w:name w:val="DFF36C6568594195937E50FD2B47AFC3"/>
  </w:style>
  <w:style w:type="paragraph" w:customStyle="1" w:styleId="5D42234062444115B92984B57E6EC8A8">
    <w:name w:val="5D42234062444115B92984B57E6EC8A8"/>
  </w:style>
  <w:style w:type="paragraph" w:customStyle="1" w:styleId="E117B0160AC646D1B3E92E66245BC5CC">
    <w:name w:val="E117B0160AC646D1B3E92E66245BC5CC"/>
  </w:style>
  <w:style w:type="paragraph" w:customStyle="1" w:styleId="BE714C3E6B6D489EB12B943E0AEA1DAF">
    <w:name w:val="BE714C3E6B6D489EB12B943E0AEA1DAF"/>
  </w:style>
  <w:style w:type="paragraph" w:customStyle="1" w:styleId="672F32AE82B848FD98A1DC075F71616B">
    <w:name w:val="672F32AE82B848FD98A1DC075F71616B"/>
  </w:style>
  <w:style w:type="paragraph" w:customStyle="1" w:styleId="D8276C901F3447EF9F4DAE7E5A2D56F2">
    <w:name w:val="D8276C901F3447EF9F4DAE7E5A2D56F2"/>
  </w:style>
  <w:style w:type="paragraph" w:customStyle="1" w:styleId="C70839B3505A4A14ADA29500217A8F4D">
    <w:name w:val="C70839B3505A4A14ADA29500217A8F4D"/>
  </w:style>
  <w:style w:type="character" w:styleId="Emphasis">
    <w:name w:val="Emphasis"/>
    <w:basedOn w:val="DefaultParagraphFont"/>
    <w:uiPriority w:val="20"/>
    <w:qFormat/>
    <w:rsid w:val="00AD32BE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8E19DC7F05594A22846A2833D50D9FBD">
    <w:name w:val="8E19DC7F05594A22846A2833D50D9FBD"/>
  </w:style>
  <w:style w:type="paragraph" w:customStyle="1" w:styleId="FE77A38379D04FBFBFA055801D9E608F">
    <w:name w:val="FE77A38379D04FBFBFA055801D9E608F"/>
  </w:style>
  <w:style w:type="paragraph" w:customStyle="1" w:styleId="F3BFE4E10ACA46A28555D2A004EFBDD6">
    <w:name w:val="F3BFE4E10ACA46A28555D2A004EFBDD6"/>
  </w:style>
  <w:style w:type="paragraph" w:customStyle="1" w:styleId="87D812FE365A47678013900D99BB59D2">
    <w:name w:val="87D812FE365A47678013900D99BB59D2"/>
  </w:style>
  <w:style w:type="paragraph" w:customStyle="1" w:styleId="0CDA57095E164653877299D750F03F33">
    <w:name w:val="0CDA57095E164653877299D750F03F33"/>
  </w:style>
  <w:style w:type="paragraph" w:customStyle="1" w:styleId="168AD95DD34F46DFB8FBF452DF619672">
    <w:name w:val="168AD95DD34F46DFB8FBF452DF619672"/>
  </w:style>
  <w:style w:type="paragraph" w:customStyle="1" w:styleId="DE6C18466CDD495BB439256B0C69D701">
    <w:name w:val="DE6C18466CDD495BB439256B0C69D701"/>
  </w:style>
  <w:style w:type="paragraph" w:customStyle="1" w:styleId="8D5BEB1F3E26436DB2690DF7239892A8">
    <w:name w:val="8D5BEB1F3E26436DB2690DF7239892A8"/>
  </w:style>
  <w:style w:type="paragraph" w:customStyle="1" w:styleId="CFD91DEF98744961A124B7A43D02FA55">
    <w:name w:val="CFD91DEF98744961A124B7A43D02FA55"/>
  </w:style>
  <w:style w:type="paragraph" w:customStyle="1" w:styleId="497C20B582BA4E0EA11F200C9C4E1652">
    <w:name w:val="497C20B582BA4E0EA11F200C9C4E1652"/>
  </w:style>
  <w:style w:type="paragraph" w:customStyle="1" w:styleId="E26778A5A079474BAE4AA80BC394494F">
    <w:name w:val="E26778A5A079474BAE4AA80BC394494F"/>
  </w:style>
  <w:style w:type="paragraph" w:customStyle="1" w:styleId="0BB0FC349781487EBEEB93F2BA687591">
    <w:name w:val="0BB0FC349781487EBEEB93F2BA687591"/>
  </w:style>
  <w:style w:type="paragraph" w:customStyle="1" w:styleId="0C44AC076BBE4265A4D860456E9CB7B0">
    <w:name w:val="0C44AC076BBE4265A4D860456E9CB7B0"/>
  </w:style>
  <w:style w:type="paragraph" w:customStyle="1" w:styleId="7215B0BC048342DBA8FCB28B3B0A3094">
    <w:name w:val="7215B0BC048342DBA8FCB28B3B0A3094"/>
  </w:style>
  <w:style w:type="paragraph" w:customStyle="1" w:styleId="9406F864EAAB4016A297CF72A1E03867">
    <w:name w:val="9406F864EAAB4016A297CF72A1E03867"/>
  </w:style>
  <w:style w:type="paragraph" w:customStyle="1" w:styleId="BDA54FFCEFE146359B324A821642E102">
    <w:name w:val="BDA54FFCEFE146359B324A821642E102"/>
  </w:style>
  <w:style w:type="paragraph" w:customStyle="1" w:styleId="823092D93AC740E9943E831A4E5ADA15">
    <w:name w:val="823092D93AC740E9943E831A4E5ADA15"/>
  </w:style>
  <w:style w:type="character" w:styleId="PlaceholderText">
    <w:name w:val="Placeholder Text"/>
    <w:basedOn w:val="DefaultParagraphFont"/>
    <w:uiPriority w:val="99"/>
    <w:semiHidden/>
    <w:rsid w:val="007157C8"/>
    <w:rPr>
      <w:color w:val="808080"/>
    </w:rPr>
  </w:style>
  <w:style w:type="paragraph" w:customStyle="1" w:styleId="Field">
    <w:name w:val="Field"/>
    <w:basedOn w:val="Normal"/>
    <w:qFormat/>
    <w:rsid w:val="00AD32BE"/>
    <w:pPr>
      <w:spacing w:after="0" w:line="216" w:lineRule="auto"/>
    </w:pPr>
    <w:rPr>
      <w:rFonts w:eastAsiaTheme="minorHAnsi"/>
      <w:i/>
      <w:sz w:val="16"/>
    </w:rPr>
  </w:style>
  <w:style w:type="paragraph" w:customStyle="1" w:styleId="8E19DC7F05594A22846A2833D50D9FBD1">
    <w:name w:val="8E19DC7F05594A22846A2833D50D9FBD1"/>
    <w:rsid w:val="00AD32BE"/>
    <w:rPr>
      <w:rFonts w:eastAsiaTheme="minorHAnsi"/>
    </w:rPr>
  </w:style>
  <w:style w:type="paragraph" w:customStyle="1" w:styleId="FE77A38379D04FBFBFA055801D9E608F1">
    <w:name w:val="FE77A38379D04FBFBFA055801D9E608F1"/>
    <w:rsid w:val="00AD32BE"/>
    <w:rPr>
      <w:rFonts w:eastAsiaTheme="minorHAnsi"/>
    </w:rPr>
  </w:style>
  <w:style w:type="paragraph" w:customStyle="1" w:styleId="8E19DC7F05594A22846A2833D50D9FBD2">
    <w:name w:val="8E19DC7F05594A22846A2833D50D9FBD2"/>
    <w:rsid w:val="00AD32BE"/>
    <w:rPr>
      <w:rFonts w:eastAsiaTheme="minorHAnsi"/>
    </w:rPr>
  </w:style>
  <w:style w:type="paragraph" w:customStyle="1" w:styleId="FE77A38379D04FBFBFA055801D9E608F2">
    <w:name w:val="FE77A38379D04FBFBFA055801D9E608F2"/>
    <w:rsid w:val="00AD32BE"/>
    <w:rPr>
      <w:rFonts w:eastAsiaTheme="minorHAnsi"/>
    </w:rPr>
  </w:style>
  <w:style w:type="paragraph" w:customStyle="1" w:styleId="A448E67F2A454F37BE65BFD86DEF7DE7">
    <w:name w:val="A448E67F2A454F37BE65BFD86DEF7DE7"/>
    <w:rsid w:val="00AD32BE"/>
  </w:style>
  <w:style w:type="paragraph" w:customStyle="1" w:styleId="B748ABC5B6F54251B7425520A80956AA">
    <w:name w:val="B748ABC5B6F54251B7425520A80956AA"/>
    <w:rsid w:val="00AD32BE"/>
  </w:style>
  <w:style w:type="paragraph" w:customStyle="1" w:styleId="E3A9116CA97B4C498FEBDAD5DC1DD5EE">
    <w:name w:val="E3A9116CA97B4C498FEBDAD5DC1DD5EE"/>
    <w:rsid w:val="00AD32BE"/>
  </w:style>
  <w:style w:type="paragraph" w:customStyle="1" w:styleId="80013B50021F42E3864E081A8228D20F">
    <w:name w:val="80013B50021F42E3864E081A8228D20F"/>
    <w:rsid w:val="00AD32BE"/>
  </w:style>
  <w:style w:type="paragraph" w:customStyle="1" w:styleId="77055C82A96E4EB6BE1D4AA3BC4E9928">
    <w:name w:val="77055C82A96E4EB6BE1D4AA3BC4E9928"/>
    <w:rsid w:val="00AD32BE"/>
  </w:style>
  <w:style w:type="paragraph" w:customStyle="1" w:styleId="C4053655746744399A76402A3D220A6C">
    <w:name w:val="C4053655746744399A76402A3D220A6C"/>
    <w:rsid w:val="00AD32BE"/>
  </w:style>
  <w:style w:type="paragraph" w:customStyle="1" w:styleId="5E771F37BB374216B8C3E1EA2284103A">
    <w:name w:val="5E771F37BB374216B8C3E1EA2284103A"/>
    <w:rsid w:val="00AD32BE"/>
  </w:style>
  <w:style w:type="paragraph" w:customStyle="1" w:styleId="13133817E10240208BD233E5B5D8AD10">
    <w:name w:val="13133817E10240208BD233E5B5D8AD10"/>
    <w:rsid w:val="00AD32BE"/>
  </w:style>
  <w:style w:type="paragraph" w:customStyle="1" w:styleId="DD30204FBF874B5ABC8458DCFAE66B42">
    <w:name w:val="DD30204FBF874B5ABC8458DCFAE66B42"/>
    <w:rsid w:val="00AD32BE"/>
  </w:style>
  <w:style w:type="paragraph" w:customStyle="1" w:styleId="1711DC59430A414EB4B270E0F0AA5442">
    <w:name w:val="1711DC59430A414EB4B270E0F0AA5442"/>
    <w:rsid w:val="00AD32BE"/>
  </w:style>
  <w:style w:type="paragraph" w:customStyle="1" w:styleId="EA06C15F39E346258B249056ECA6B367">
    <w:name w:val="EA06C15F39E346258B249056ECA6B367"/>
    <w:rsid w:val="00AD32BE"/>
  </w:style>
  <w:style w:type="paragraph" w:customStyle="1" w:styleId="3F74678ACCF64BB3A9FA2AB54C97AB28">
    <w:name w:val="3F74678ACCF64BB3A9FA2AB54C97AB28"/>
    <w:rsid w:val="00AD32BE"/>
  </w:style>
  <w:style w:type="paragraph" w:customStyle="1" w:styleId="11A6B68A41CF4891B3FDFE151407AD2A">
    <w:name w:val="11A6B68A41CF4891B3FDFE151407AD2A"/>
    <w:rsid w:val="00AD32BE"/>
  </w:style>
  <w:style w:type="paragraph" w:customStyle="1" w:styleId="8DFC3A08E2B0424497F0659D522DD7A3">
    <w:name w:val="8DFC3A08E2B0424497F0659D522DD7A3"/>
    <w:rsid w:val="00AD32BE"/>
  </w:style>
  <w:style w:type="paragraph" w:customStyle="1" w:styleId="31B4C6869F41443E8E20C81A72AF4BB8">
    <w:name w:val="31B4C6869F41443E8E20C81A72AF4BB8"/>
    <w:rsid w:val="00AD32BE"/>
  </w:style>
  <w:style w:type="paragraph" w:customStyle="1" w:styleId="7B35CFFB18E041D5824382DB4EB5ED09">
    <w:name w:val="7B35CFFB18E041D5824382DB4EB5ED09"/>
    <w:rsid w:val="00AD32BE"/>
  </w:style>
  <w:style w:type="paragraph" w:customStyle="1" w:styleId="25C52414C86342EEBBE0DFDB8D5A89B0">
    <w:name w:val="25C52414C86342EEBBE0DFDB8D5A89B0"/>
    <w:rsid w:val="00AD32BE"/>
  </w:style>
  <w:style w:type="paragraph" w:customStyle="1" w:styleId="AB0921106EEF4040B80C76B1F8724076">
    <w:name w:val="AB0921106EEF4040B80C76B1F8724076"/>
    <w:rsid w:val="00AD32BE"/>
  </w:style>
  <w:style w:type="paragraph" w:customStyle="1" w:styleId="419AAAC3143B40EE8B1384D28136DB3A">
    <w:name w:val="419AAAC3143B40EE8B1384D28136DB3A"/>
    <w:rsid w:val="00AD32BE"/>
  </w:style>
  <w:style w:type="paragraph" w:customStyle="1" w:styleId="BA7AB7A9B33E44EAAB8C25A36C2F62D9">
    <w:name w:val="BA7AB7A9B33E44EAAB8C25A36C2F62D9"/>
    <w:rsid w:val="00AD32BE"/>
  </w:style>
  <w:style w:type="paragraph" w:customStyle="1" w:styleId="6F4B5F57EA7A46648509931704777B57">
    <w:name w:val="6F4B5F57EA7A46648509931704777B57"/>
    <w:rsid w:val="00AD32BE"/>
  </w:style>
  <w:style w:type="paragraph" w:customStyle="1" w:styleId="F9986CC68ADA48C2BA4E3057198DFD87">
    <w:name w:val="F9986CC68ADA48C2BA4E3057198DFD87"/>
    <w:rsid w:val="00AD32BE"/>
  </w:style>
  <w:style w:type="paragraph" w:customStyle="1" w:styleId="4CF57EBA2AF94055A638708E590312ED">
    <w:name w:val="4CF57EBA2AF94055A638708E590312ED"/>
    <w:rsid w:val="00AD32BE"/>
  </w:style>
  <w:style w:type="paragraph" w:customStyle="1" w:styleId="F3FFF565E6AA4024B0471E9E86CA4F74">
    <w:name w:val="F3FFF565E6AA4024B0471E9E86CA4F74"/>
    <w:rsid w:val="00AD32BE"/>
  </w:style>
  <w:style w:type="paragraph" w:customStyle="1" w:styleId="FC7A107969F841B29260F92659BDC67E">
    <w:name w:val="FC7A107969F841B29260F92659BDC67E"/>
    <w:rsid w:val="00AD32BE"/>
  </w:style>
  <w:style w:type="paragraph" w:customStyle="1" w:styleId="C1E09089BCFC4CD38EBFC3B79F722E18">
    <w:name w:val="C1E09089BCFC4CD38EBFC3B79F722E18"/>
    <w:rsid w:val="00AD32BE"/>
  </w:style>
  <w:style w:type="paragraph" w:customStyle="1" w:styleId="0050AE4A8781494EB7CEFED53B2E6256">
    <w:name w:val="0050AE4A8781494EB7CEFED53B2E6256"/>
    <w:rsid w:val="00AD32BE"/>
  </w:style>
  <w:style w:type="paragraph" w:customStyle="1" w:styleId="11973A07EE994F7C848C759687122853">
    <w:name w:val="11973A07EE994F7C848C759687122853"/>
    <w:rsid w:val="00AD32BE"/>
  </w:style>
  <w:style w:type="paragraph" w:customStyle="1" w:styleId="9A8538742AB04508A61D932372736E34">
    <w:name w:val="9A8538742AB04508A61D932372736E34"/>
    <w:rsid w:val="00AD32BE"/>
  </w:style>
  <w:style w:type="paragraph" w:customStyle="1" w:styleId="7DA725D4078647ECBD9F007774387A40">
    <w:name w:val="7DA725D4078647ECBD9F007774387A40"/>
    <w:rsid w:val="00AD32BE"/>
  </w:style>
  <w:style w:type="paragraph" w:customStyle="1" w:styleId="8E19DC7F05594A22846A2833D50D9FBD3">
    <w:name w:val="8E19DC7F05594A22846A2833D50D9FBD3"/>
    <w:rsid w:val="00AD32BE"/>
    <w:rPr>
      <w:rFonts w:eastAsiaTheme="minorHAnsi"/>
    </w:rPr>
  </w:style>
  <w:style w:type="paragraph" w:customStyle="1" w:styleId="FE77A38379D04FBFBFA055801D9E608F3">
    <w:name w:val="FE77A38379D04FBFBFA055801D9E608F3"/>
    <w:rsid w:val="00AD32BE"/>
    <w:rPr>
      <w:rFonts w:eastAsiaTheme="minorHAnsi"/>
    </w:rPr>
  </w:style>
  <w:style w:type="paragraph" w:customStyle="1" w:styleId="A4220335CAE94A6EA086A751D33907E91">
    <w:name w:val="A4220335CAE94A6EA086A751D33907E91"/>
    <w:rsid w:val="00AD32BE"/>
    <w:pPr>
      <w:spacing w:after="0"/>
    </w:pPr>
    <w:rPr>
      <w:rFonts w:eastAsiaTheme="minorHAnsi"/>
      <w:sz w:val="18"/>
    </w:rPr>
  </w:style>
  <w:style w:type="paragraph" w:customStyle="1" w:styleId="8E19DC7F05594A22846A2833D50D9FBD4">
    <w:name w:val="8E19DC7F05594A22846A2833D50D9FBD4"/>
    <w:rsid w:val="00AD32BE"/>
    <w:rPr>
      <w:rFonts w:eastAsiaTheme="minorHAnsi"/>
    </w:rPr>
  </w:style>
  <w:style w:type="paragraph" w:customStyle="1" w:styleId="FE77A38379D04FBFBFA055801D9E608F4">
    <w:name w:val="FE77A38379D04FBFBFA055801D9E608F4"/>
    <w:rsid w:val="00AD32BE"/>
    <w:rPr>
      <w:rFonts w:eastAsiaTheme="minorHAnsi"/>
    </w:rPr>
  </w:style>
  <w:style w:type="paragraph" w:customStyle="1" w:styleId="4EA911B5489B4B41A7294FC91D946302">
    <w:name w:val="4EA911B5489B4B41A7294FC91D946302"/>
    <w:rsid w:val="00AD32BE"/>
  </w:style>
  <w:style w:type="paragraph" w:customStyle="1" w:styleId="D74FD643D0464B9384F57B594576B95E">
    <w:name w:val="D74FD643D0464B9384F57B594576B95E"/>
    <w:rsid w:val="00AD32BE"/>
  </w:style>
  <w:style w:type="paragraph" w:customStyle="1" w:styleId="DDEA88609A09486D9726792155D43A51">
    <w:name w:val="DDEA88609A09486D9726792155D43A51"/>
    <w:rsid w:val="00AD32BE"/>
  </w:style>
  <w:style w:type="paragraph" w:customStyle="1" w:styleId="C9D52118F2924A9B8F8D11204F414025">
    <w:name w:val="C9D52118F2924A9B8F8D11204F414025"/>
    <w:rsid w:val="00AD32BE"/>
  </w:style>
  <w:style w:type="paragraph" w:customStyle="1" w:styleId="0A7D7D8AC8BC4D30A1EADAE451B8103E">
    <w:name w:val="0A7D7D8AC8BC4D30A1EADAE451B8103E"/>
    <w:rsid w:val="00AD32BE"/>
  </w:style>
  <w:style w:type="paragraph" w:customStyle="1" w:styleId="1DAB47F819EA4E8784AF0B49B48EA81D">
    <w:name w:val="1DAB47F819EA4E8784AF0B49B48EA81D"/>
    <w:rsid w:val="00AD32BE"/>
  </w:style>
  <w:style w:type="paragraph" w:customStyle="1" w:styleId="6960B0C5F3BE44238E362A81BA27D6D6">
    <w:name w:val="6960B0C5F3BE44238E362A81BA27D6D6"/>
    <w:rsid w:val="00AD32BE"/>
  </w:style>
  <w:style w:type="paragraph" w:customStyle="1" w:styleId="65255B28E44141E3AE178A610673EA65">
    <w:name w:val="65255B28E44141E3AE178A610673EA65"/>
    <w:rsid w:val="00AD32BE"/>
  </w:style>
  <w:style w:type="paragraph" w:customStyle="1" w:styleId="A0EF06B8D2264255BB40F9BBC0A7A567">
    <w:name w:val="A0EF06B8D2264255BB40F9BBC0A7A567"/>
    <w:rsid w:val="00AD32BE"/>
  </w:style>
  <w:style w:type="paragraph" w:customStyle="1" w:styleId="F8248F404B3048F29591C06EFE9F862E">
    <w:name w:val="F8248F404B3048F29591C06EFE9F862E"/>
    <w:rsid w:val="00AD32BE"/>
  </w:style>
  <w:style w:type="paragraph" w:customStyle="1" w:styleId="B45F5DFB3F844DCAA939A5C1449D6B70">
    <w:name w:val="B45F5DFB3F844DCAA939A5C1449D6B70"/>
    <w:rsid w:val="00AD32BE"/>
  </w:style>
  <w:style w:type="paragraph" w:customStyle="1" w:styleId="8115C51B7B6043CBBB61D110383FBA93">
    <w:name w:val="8115C51B7B6043CBBB61D110383FBA93"/>
    <w:rsid w:val="00AD32BE"/>
  </w:style>
  <w:style w:type="paragraph" w:customStyle="1" w:styleId="72AB85961D6F4091AF298B3D78F470C6">
    <w:name w:val="72AB85961D6F4091AF298B3D78F470C6"/>
    <w:rsid w:val="00AD32BE"/>
  </w:style>
  <w:style w:type="paragraph" w:customStyle="1" w:styleId="A4220335CAE94A6EA086A751D33907E92">
    <w:name w:val="A4220335CAE94A6EA086A751D33907E92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">
    <w:name w:val="F8248F404B3048F29591C06EFE9F862E1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">
    <w:name w:val="8115C51B7B6043CBBB61D110383FBA931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">
    <w:name w:val="548B027783CE4C2E94C7872D52261B9D"/>
    <w:rsid w:val="00AD32BE"/>
    <w:rPr>
      <w:rFonts w:eastAsiaTheme="minorHAnsi"/>
    </w:rPr>
  </w:style>
  <w:style w:type="paragraph" w:customStyle="1" w:styleId="A4220335CAE94A6EA086A751D33907E93">
    <w:name w:val="A4220335CAE94A6EA086A751D33907E93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2">
    <w:name w:val="F8248F404B3048F29591C06EFE9F862E2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2">
    <w:name w:val="8115C51B7B6043CBBB61D110383FBA932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">
    <w:name w:val="548B027783CE4C2E94C7872D52261B9D1"/>
    <w:rsid w:val="00AD32BE"/>
    <w:rPr>
      <w:rFonts w:eastAsiaTheme="minorHAnsi"/>
    </w:rPr>
  </w:style>
  <w:style w:type="paragraph" w:customStyle="1" w:styleId="A4220335CAE94A6EA086A751D33907E94">
    <w:name w:val="A4220335CAE94A6EA086A751D33907E94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3">
    <w:name w:val="F8248F404B3048F29591C06EFE9F862E3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3">
    <w:name w:val="8115C51B7B6043CBBB61D110383FBA933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2">
    <w:name w:val="548B027783CE4C2E94C7872D52261B9D2"/>
    <w:rsid w:val="00AD32BE"/>
    <w:rPr>
      <w:rFonts w:eastAsiaTheme="minorHAnsi"/>
    </w:rPr>
  </w:style>
  <w:style w:type="paragraph" w:customStyle="1" w:styleId="A4220335CAE94A6EA086A751D33907E95">
    <w:name w:val="A4220335CAE94A6EA086A751D33907E95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4">
    <w:name w:val="F8248F404B3048F29591C06EFE9F862E4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4">
    <w:name w:val="8115C51B7B6043CBBB61D110383FBA934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3">
    <w:name w:val="548B027783CE4C2E94C7872D52261B9D3"/>
    <w:rsid w:val="00AD32BE"/>
    <w:rPr>
      <w:rFonts w:eastAsiaTheme="minorHAnsi"/>
    </w:rPr>
  </w:style>
  <w:style w:type="paragraph" w:customStyle="1" w:styleId="CDF8F077934C4BAA9FF8284F9F33D5BC">
    <w:name w:val="CDF8F077934C4BAA9FF8284F9F33D5BC"/>
    <w:rsid w:val="00AD32BE"/>
  </w:style>
  <w:style w:type="paragraph" w:customStyle="1" w:styleId="043E79704C634974BB0BE40873F515DE">
    <w:name w:val="043E79704C634974BB0BE40873F515DE"/>
    <w:rsid w:val="00AD32BE"/>
  </w:style>
  <w:style w:type="paragraph" w:customStyle="1" w:styleId="74DA10F6EEAF4BD783B3F98D4CA3C34D">
    <w:name w:val="74DA10F6EEAF4BD783B3F98D4CA3C34D"/>
    <w:rsid w:val="00AD32BE"/>
  </w:style>
  <w:style w:type="paragraph" w:customStyle="1" w:styleId="0212991C82D946D4A7B4943B41323699">
    <w:name w:val="0212991C82D946D4A7B4943B41323699"/>
    <w:rsid w:val="00AD32BE"/>
  </w:style>
  <w:style w:type="paragraph" w:customStyle="1" w:styleId="7F81096CFC584B50B3F59F74891021EB">
    <w:name w:val="7F81096CFC584B50B3F59F74891021EB"/>
    <w:rsid w:val="00AD32BE"/>
  </w:style>
  <w:style w:type="paragraph" w:customStyle="1" w:styleId="9BC1DFC07FC642A081E7472B6D4A804C">
    <w:name w:val="9BC1DFC07FC642A081E7472B6D4A804C"/>
    <w:rsid w:val="00AD32BE"/>
  </w:style>
  <w:style w:type="paragraph" w:customStyle="1" w:styleId="B581B4397BB04BA7BB153835588762BB">
    <w:name w:val="B581B4397BB04BA7BB153835588762BB"/>
    <w:rsid w:val="00AD32BE"/>
  </w:style>
  <w:style w:type="paragraph" w:customStyle="1" w:styleId="5ABA34D4EA0E489FBBA49C9CE49BD6CB">
    <w:name w:val="5ABA34D4EA0E489FBBA49C9CE49BD6CB"/>
    <w:rsid w:val="00AD32BE"/>
  </w:style>
  <w:style w:type="paragraph" w:customStyle="1" w:styleId="9A7C05060FD7470DA5D859A644251CC8">
    <w:name w:val="9A7C05060FD7470DA5D859A644251CC8"/>
    <w:rsid w:val="00AD32BE"/>
  </w:style>
  <w:style w:type="paragraph" w:customStyle="1" w:styleId="219672D69947400F9CC3D593DDCCA321">
    <w:name w:val="219672D69947400F9CC3D593DDCCA321"/>
    <w:rsid w:val="00AD32BE"/>
  </w:style>
  <w:style w:type="paragraph" w:customStyle="1" w:styleId="85FFE17421984869B570D8E5FBF15BF8">
    <w:name w:val="85FFE17421984869B570D8E5FBF15BF8"/>
    <w:rsid w:val="00AD32BE"/>
  </w:style>
  <w:style w:type="paragraph" w:customStyle="1" w:styleId="A4220335CAE94A6EA086A751D33907E96">
    <w:name w:val="A4220335CAE94A6EA086A751D33907E96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5">
    <w:name w:val="F8248F404B3048F29591C06EFE9F862E5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5">
    <w:name w:val="8115C51B7B6043CBBB61D110383FBA935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4">
    <w:name w:val="548B027783CE4C2E94C7872D52261B9D4"/>
    <w:rsid w:val="00AD32BE"/>
    <w:rPr>
      <w:rFonts w:eastAsiaTheme="minorHAnsi"/>
    </w:rPr>
  </w:style>
  <w:style w:type="paragraph" w:customStyle="1" w:styleId="0A7D7D8AC8BC4D30A1EADAE451B8103E1">
    <w:name w:val="0A7D7D8AC8BC4D30A1EADAE451B8103E1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7">
    <w:name w:val="A4220335CAE94A6EA086A751D33907E97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6">
    <w:name w:val="F8248F404B3048F29591C06EFE9F862E6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6">
    <w:name w:val="8115C51B7B6043CBBB61D110383FBA936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5">
    <w:name w:val="548B027783CE4C2E94C7872D52261B9D5"/>
    <w:rsid w:val="00AD32BE"/>
    <w:rPr>
      <w:rFonts w:eastAsiaTheme="minorHAnsi"/>
    </w:rPr>
  </w:style>
  <w:style w:type="paragraph" w:customStyle="1" w:styleId="0A7D7D8AC8BC4D30A1EADAE451B8103E2">
    <w:name w:val="0A7D7D8AC8BC4D30A1EADAE451B8103E2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8">
    <w:name w:val="A4220335CAE94A6EA086A751D33907E98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7">
    <w:name w:val="F8248F404B3048F29591C06EFE9F862E7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7">
    <w:name w:val="8115C51B7B6043CBBB61D110383FBA937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6">
    <w:name w:val="548B027783CE4C2E94C7872D52261B9D6"/>
    <w:rsid w:val="00AD32BE"/>
    <w:rPr>
      <w:rFonts w:eastAsiaTheme="minorHAnsi"/>
    </w:rPr>
  </w:style>
  <w:style w:type="paragraph" w:customStyle="1" w:styleId="0A7D7D8AC8BC4D30A1EADAE451B8103E3">
    <w:name w:val="0A7D7D8AC8BC4D30A1EADAE451B8103E3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9">
    <w:name w:val="A4220335CAE94A6EA086A751D33907E99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8">
    <w:name w:val="F8248F404B3048F29591C06EFE9F862E8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8">
    <w:name w:val="8115C51B7B6043CBBB61D110383FBA938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7">
    <w:name w:val="548B027783CE4C2E94C7872D52261B9D7"/>
    <w:rsid w:val="00AD32BE"/>
    <w:rPr>
      <w:rFonts w:eastAsiaTheme="minorHAnsi"/>
    </w:rPr>
  </w:style>
  <w:style w:type="paragraph" w:customStyle="1" w:styleId="0A7D7D8AC8BC4D30A1EADAE451B8103E4">
    <w:name w:val="0A7D7D8AC8BC4D30A1EADAE451B8103E4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10">
    <w:name w:val="A4220335CAE94A6EA086A751D33907E910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9">
    <w:name w:val="F8248F404B3048F29591C06EFE9F862E9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9">
    <w:name w:val="8115C51B7B6043CBBB61D110383FBA939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8">
    <w:name w:val="548B027783CE4C2E94C7872D52261B9D8"/>
    <w:rsid w:val="00AD32BE"/>
    <w:rPr>
      <w:rFonts w:eastAsiaTheme="minorHAnsi"/>
    </w:rPr>
  </w:style>
  <w:style w:type="paragraph" w:customStyle="1" w:styleId="0A7D7D8AC8BC4D30A1EADAE451B8103E5">
    <w:name w:val="0A7D7D8AC8BC4D30A1EADAE451B8103E5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11">
    <w:name w:val="A4220335CAE94A6EA086A751D33907E911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0">
    <w:name w:val="F8248F404B3048F29591C06EFE9F862E10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0">
    <w:name w:val="8115C51B7B6043CBBB61D110383FBA9310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9">
    <w:name w:val="548B027783CE4C2E94C7872D52261B9D9"/>
    <w:rsid w:val="00AD32BE"/>
    <w:rPr>
      <w:rFonts w:eastAsiaTheme="minorHAnsi"/>
    </w:rPr>
  </w:style>
  <w:style w:type="paragraph" w:customStyle="1" w:styleId="0A7D7D8AC8BC4D30A1EADAE451B8103E6">
    <w:name w:val="0A7D7D8AC8BC4D30A1EADAE451B8103E6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12">
    <w:name w:val="A4220335CAE94A6EA086A751D33907E912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1">
    <w:name w:val="F8248F404B3048F29591C06EFE9F862E11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1">
    <w:name w:val="8115C51B7B6043CBBB61D110383FBA9311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0">
    <w:name w:val="548B027783CE4C2E94C7872D52261B9D10"/>
    <w:rsid w:val="00AD32BE"/>
    <w:rPr>
      <w:rFonts w:eastAsiaTheme="minorHAnsi"/>
    </w:rPr>
  </w:style>
  <w:style w:type="paragraph" w:customStyle="1" w:styleId="0A7D7D8AC8BC4D30A1EADAE451B8103E7">
    <w:name w:val="0A7D7D8AC8BC4D30A1EADAE451B8103E7"/>
    <w:rsid w:val="00AD32BE"/>
    <w:pPr>
      <w:spacing w:after="0"/>
    </w:pPr>
    <w:rPr>
      <w:rFonts w:eastAsiaTheme="minorHAnsi"/>
      <w:sz w:val="18"/>
    </w:rPr>
  </w:style>
  <w:style w:type="paragraph" w:customStyle="1" w:styleId="A4220335CAE94A6EA086A751D33907E913">
    <w:name w:val="A4220335CAE94A6EA086A751D33907E913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2">
    <w:name w:val="F8248F404B3048F29591C06EFE9F862E12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2">
    <w:name w:val="8115C51B7B6043CBBB61D110383FBA9312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1">
    <w:name w:val="548B027783CE4C2E94C7872D52261B9D11"/>
    <w:rsid w:val="00AD32BE"/>
    <w:rPr>
      <w:rFonts w:eastAsiaTheme="minorHAnsi"/>
    </w:rPr>
  </w:style>
  <w:style w:type="paragraph" w:customStyle="1" w:styleId="0A7D7D8AC8BC4D30A1EADAE451B8103E8">
    <w:name w:val="0A7D7D8AC8BC4D30A1EADAE451B8103E8"/>
    <w:rsid w:val="00AD32BE"/>
    <w:pPr>
      <w:spacing w:after="0"/>
    </w:pPr>
    <w:rPr>
      <w:rFonts w:eastAsiaTheme="minorHAnsi"/>
      <w:sz w:val="18"/>
    </w:rPr>
  </w:style>
  <w:style w:type="paragraph" w:customStyle="1" w:styleId="E8BC21D17E0B45F2AA86FF630DB25ED2">
    <w:name w:val="E8BC21D17E0B45F2AA86FF630DB25ED2"/>
    <w:rsid w:val="00AD32BE"/>
  </w:style>
  <w:style w:type="paragraph" w:customStyle="1" w:styleId="FDEEFE49C9E24FC4896A32A624CBE0C9">
    <w:name w:val="FDEEFE49C9E24FC4896A32A624CBE0C9"/>
    <w:rsid w:val="00AD32BE"/>
  </w:style>
  <w:style w:type="paragraph" w:customStyle="1" w:styleId="F0F6F3FA88EE459EA126DC3B390C9F5D">
    <w:name w:val="F0F6F3FA88EE459EA126DC3B390C9F5D"/>
    <w:rsid w:val="00AD32BE"/>
  </w:style>
  <w:style w:type="paragraph" w:customStyle="1" w:styleId="41423A878C934AB2948F3CFB8C665874">
    <w:name w:val="41423A878C934AB2948F3CFB8C665874"/>
    <w:rsid w:val="00AD32BE"/>
  </w:style>
  <w:style w:type="paragraph" w:customStyle="1" w:styleId="B7031B53DBC84526B96C613E31F5A09B">
    <w:name w:val="B7031B53DBC84526B96C613E31F5A09B"/>
    <w:rsid w:val="00AD32BE"/>
  </w:style>
  <w:style w:type="paragraph" w:customStyle="1" w:styleId="0579361D4FFF421E8C97F58FADC2A4D6">
    <w:name w:val="0579361D4FFF421E8C97F58FADC2A4D6"/>
    <w:rsid w:val="00AD32BE"/>
  </w:style>
  <w:style w:type="paragraph" w:customStyle="1" w:styleId="A4220335CAE94A6EA086A751D33907E914">
    <w:name w:val="A4220335CAE94A6EA086A751D33907E914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3">
    <w:name w:val="F8248F404B3048F29591C06EFE9F862E13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3">
    <w:name w:val="8115C51B7B6043CBBB61D110383FBA9313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2">
    <w:name w:val="548B027783CE4C2E94C7872D52261B9D12"/>
    <w:rsid w:val="00AD32BE"/>
    <w:rPr>
      <w:rFonts w:eastAsiaTheme="minorHAnsi"/>
    </w:rPr>
  </w:style>
  <w:style w:type="paragraph" w:customStyle="1" w:styleId="FDEEFE49C9E24FC4896A32A624CBE0C91">
    <w:name w:val="FDEEFE49C9E24FC4896A32A624CBE0C91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1">
    <w:name w:val="41423A878C934AB2948F3CFB8C6658741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1">
    <w:name w:val="0579361D4FFF421E8C97F58FADC2A4D61"/>
    <w:rsid w:val="00AD32BE"/>
    <w:pPr>
      <w:spacing w:after="0"/>
    </w:pPr>
    <w:rPr>
      <w:rFonts w:eastAsiaTheme="minorHAnsi"/>
      <w:sz w:val="18"/>
    </w:rPr>
  </w:style>
  <w:style w:type="paragraph" w:customStyle="1" w:styleId="AE17DCECDB5C482286D40F50DE53612F">
    <w:name w:val="AE17DCECDB5C482286D40F50DE53612F"/>
    <w:rsid w:val="00AD32BE"/>
  </w:style>
  <w:style w:type="paragraph" w:customStyle="1" w:styleId="958A538A32194CC7A83E25FE21D0AD22">
    <w:name w:val="958A538A32194CC7A83E25FE21D0AD22"/>
    <w:rsid w:val="00AD32BE"/>
  </w:style>
  <w:style w:type="paragraph" w:customStyle="1" w:styleId="F9BF2D2CB0DD45ECBBB5B51EF358038A">
    <w:name w:val="F9BF2D2CB0DD45ECBBB5B51EF358038A"/>
    <w:rsid w:val="00AD32BE"/>
  </w:style>
  <w:style w:type="paragraph" w:customStyle="1" w:styleId="F9BF2D2CB0DD45ECBBB5B51EF358038A1">
    <w:name w:val="F9BF2D2CB0DD45ECBBB5B51EF358038A1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4">
    <w:name w:val="F8248F404B3048F29591C06EFE9F862E14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4">
    <w:name w:val="8115C51B7B6043CBBB61D110383FBA9314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3">
    <w:name w:val="548B027783CE4C2E94C7872D52261B9D13"/>
    <w:rsid w:val="00AD32BE"/>
    <w:rPr>
      <w:rFonts w:eastAsiaTheme="minorHAnsi"/>
    </w:rPr>
  </w:style>
  <w:style w:type="paragraph" w:customStyle="1" w:styleId="FDEEFE49C9E24FC4896A32A624CBE0C92">
    <w:name w:val="FDEEFE49C9E24FC4896A32A624CBE0C92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2">
    <w:name w:val="41423A878C934AB2948F3CFB8C6658742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2">
    <w:name w:val="0579361D4FFF421E8C97F58FADC2A4D62"/>
    <w:rsid w:val="00AD32BE"/>
    <w:pPr>
      <w:spacing w:after="0"/>
    </w:pPr>
    <w:rPr>
      <w:rFonts w:eastAsiaTheme="minorHAnsi"/>
      <w:sz w:val="18"/>
    </w:rPr>
  </w:style>
  <w:style w:type="paragraph" w:customStyle="1" w:styleId="F9BF2D2CB0DD45ECBBB5B51EF358038A2">
    <w:name w:val="F9BF2D2CB0DD45ECBBB5B51EF358038A2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5">
    <w:name w:val="F8248F404B3048F29591C06EFE9F862E15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5">
    <w:name w:val="8115C51B7B6043CBBB61D110383FBA9315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4">
    <w:name w:val="548B027783CE4C2E94C7872D52261B9D14"/>
    <w:rsid w:val="00AD32BE"/>
    <w:rPr>
      <w:rFonts w:eastAsiaTheme="minorHAnsi"/>
    </w:rPr>
  </w:style>
  <w:style w:type="paragraph" w:customStyle="1" w:styleId="FDEEFE49C9E24FC4896A32A624CBE0C93">
    <w:name w:val="FDEEFE49C9E24FC4896A32A624CBE0C93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3">
    <w:name w:val="41423A878C934AB2948F3CFB8C6658743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3">
    <w:name w:val="0579361D4FFF421E8C97F58FADC2A4D63"/>
    <w:rsid w:val="00AD32BE"/>
    <w:pPr>
      <w:spacing w:after="0"/>
    </w:pPr>
    <w:rPr>
      <w:rFonts w:eastAsiaTheme="minorHAnsi"/>
      <w:sz w:val="18"/>
    </w:rPr>
  </w:style>
  <w:style w:type="paragraph" w:customStyle="1" w:styleId="F9BF2D2CB0DD45ECBBB5B51EF358038A3">
    <w:name w:val="F9BF2D2CB0DD45ECBBB5B51EF358038A3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6">
    <w:name w:val="F8248F404B3048F29591C06EFE9F862E16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6">
    <w:name w:val="8115C51B7B6043CBBB61D110383FBA9316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5">
    <w:name w:val="548B027783CE4C2E94C7872D52261B9D15"/>
    <w:rsid w:val="00AD32BE"/>
    <w:rPr>
      <w:rFonts w:eastAsiaTheme="minorHAnsi"/>
    </w:rPr>
  </w:style>
  <w:style w:type="paragraph" w:customStyle="1" w:styleId="FDEEFE49C9E24FC4896A32A624CBE0C94">
    <w:name w:val="FDEEFE49C9E24FC4896A32A624CBE0C94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4">
    <w:name w:val="41423A878C934AB2948F3CFB8C6658744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4">
    <w:name w:val="0579361D4FFF421E8C97F58FADC2A4D64"/>
    <w:rsid w:val="00AD32BE"/>
    <w:pPr>
      <w:spacing w:after="0"/>
    </w:pPr>
    <w:rPr>
      <w:rFonts w:eastAsiaTheme="minorHAnsi"/>
      <w:sz w:val="18"/>
    </w:rPr>
  </w:style>
  <w:style w:type="paragraph" w:customStyle="1" w:styleId="F9BF2D2CB0DD45ECBBB5B51EF358038A4">
    <w:name w:val="F9BF2D2CB0DD45ECBBB5B51EF358038A4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7">
    <w:name w:val="F8248F404B3048F29591C06EFE9F862E17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7">
    <w:name w:val="8115C51B7B6043CBBB61D110383FBA9317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6">
    <w:name w:val="548B027783CE4C2E94C7872D52261B9D16"/>
    <w:rsid w:val="00AD32BE"/>
    <w:rPr>
      <w:rFonts w:eastAsiaTheme="minorHAnsi"/>
    </w:rPr>
  </w:style>
  <w:style w:type="paragraph" w:customStyle="1" w:styleId="FDEEFE49C9E24FC4896A32A624CBE0C95">
    <w:name w:val="FDEEFE49C9E24FC4896A32A624CBE0C95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5">
    <w:name w:val="41423A878C934AB2948F3CFB8C6658745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5">
    <w:name w:val="0579361D4FFF421E8C97F58FADC2A4D65"/>
    <w:rsid w:val="00AD32BE"/>
    <w:pPr>
      <w:spacing w:after="0"/>
    </w:pPr>
    <w:rPr>
      <w:rFonts w:eastAsiaTheme="minorHAnsi"/>
      <w:sz w:val="18"/>
    </w:rPr>
  </w:style>
  <w:style w:type="paragraph" w:customStyle="1" w:styleId="B9D4AFBD5F1D4F01BCB792697366DC41">
    <w:name w:val="B9D4AFBD5F1D4F01BCB792697366DC41"/>
    <w:rsid w:val="00AD32BE"/>
  </w:style>
  <w:style w:type="paragraph" w:customStyle="1" w:styleId="F9BF2D2CB0DD45ECBBB5B51EF358038A5">
    <w:name w:val="F9BF2D2CB0DD45ECBBB5B51EF358038A5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8">
    <w:name w:val="F8248F404B3048F29591C06EFE9F862E18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8">
    <w:name w:val="8115C51B7B6043CBBB61D110383FBA9318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7">
    <w:name w:val="548B027783CE4C2E94C7872D52261B9D17"/>
    <w:rsid w:val="00AD32BE"/>
    <w:rPr>
      <w:rFonts w:eastAsiaTheme="minorHAnsi"/>
    </w:rPr>
  </w:style>
  <w:style w:type="paragraph" w:customStyle="1" w:styleId="FDEEFE49C9E24FC4896A32A624CBE0C96">
    <w:name w:val="FDEEFE49C9E24FC4896A32A624CBE0C96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6">
    <w:name w:val="41423A878C934AB2948F3CFB8C6658746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6">
    <w:name w:val="0579361D4FFF421E8C97F58FADC2A4D66"/>
    <w:rsid w:val="00AD32BE"/>
    <w:pPr>
      <w:spacing w:after="0"/>
    </w:pPr>
    <w:rPr>
      <w:rFonts w:eastAsiaTheme="minorHAnsi"/>
      <w:sz w:val="18"/>
    </w:rPr>
  </w:style>
  <w:style w:type="paragraph" w:customStyle="1" w:styleId="F9BF2D2CB0DD45ECBBB5B51EF358038A6">
    <w:name w:val="F9BF2D2CB0DD45ECBBB5B51EF358038A6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19">
    <w:name w:val="F8248F404B3048F29591C06EFE9F862E19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19">
    <w:name w:val="8115C51B7B6043CBBB61D110383FBA9319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8">
    <w:name w:val="548B027783CE4C2E94C7872D52261B9D18"/>
    <w:rsid w:val="00AD32BE"/>
    <w:rPr>
      <w:rFonts w:eastAsiaTheme="minorHAnsi"/>
    </w:rPr>
  </w:style>
  <w:style w:type="paragraph" w:customStyle="1" w:styleId="FDEEFE49C9E24FC4896A32A624CBE0C97">
    <w:name w:val="FDEEFE49C9E24FC4896A32A624CBE0C97"/>
    <w:rsid w:val="00AD32BE"/>
    <w:pPr>
      <w:spacing w:after="0"/>
    </w:pPr>
    <w:rPr>
      <w:rFonts w:eastAsiaTheme="minorHAnsi"/>
      <w:sz w:val="18"/>
    </w:rPr>
  </w:style>
  <w:style w:type="paragraph" w:customStyle="1" w:styleId="41423A878C934AB2948F3CFB8C6658747">
    <w:name w:val="41423A878C934AB2948F3CFB8C6658747"/>
    <w:rsid w:val="00AD32BE"/>
    <w:pPr>
      <w:spacing w:after="0"/>
    </w:pPr>
    <w:rPr>
      <w:rFonts w:eastAsiaTheme="minorHAnsi"/>
      <w:sz w:val="18"/>
    </w:rPr>
  </w:style>
  <w:style w:type="paragraph" w:customStyle="1" w:styleId="0579361D4FFF421E8C97F58FADC2A4D67">
    <w:name w:val="0579361D4FFF421E8C97F58FADC2A4D67"/>
    <w:rsid w:val="00AD32BE"/>
    <w:pPr>
      <w:spacing w:after="0"/>
    </w:pPr>
    <w:rPr>
      <w:rFonts w:eastAsiaTheme="minorHAnsi"/>
      <w:sz w:val="18"/>
    </w:rPr>
  </w:style>
  <w:style w:type="paragraph" w:customStyle="1" w:styleId="555CB117B7F24DC689E78E779AD33AEB">
    <w:name w:val="555CB117B7F24DC689E78E779AD33AEB"/>
    <w:rsid w:val="00AD32BE"/>
  </w:style>
  <w:style w:type="paragraph" w:customStyle="1" w:styleId="F9BF2D2CB0DD45ECBBB5B51EF358038A7">
    <w:name w:val="F9BF2D2CB0DD45ECBBB5B51EF358038A7"/>
    <w:rsid w:val="00AD32BE"/>
    <w:pPr>
      <w:spacing w:after="0"/>
    </w:pPr>
    <w:rPr>
      <w:rFonts w:eastAsiaTheme="minorHAnsi"/>
      <w:sz w:val="18"/>
    </w:rPr>
  </w:style>
  <w:style w:type="paragraph" w:customStyle="1" w:styleId="F8248F404B3048F29591C06EFE9F862E20">
    <w:name w:val="F8248F404B3048F29591C06EFE9F862E20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20">
    <w:name w:val="8115C51B7B6043CBBB61D110383FBA9320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19">
    <w:name w:val="548B027783CE4C2E94C7872D52261B9D19"/>
    <w:rsid w:val="00AD32BE"/>
    <w:rPr>
      <w:rFonts w:eastAsiaTheme="minorHAnsi"/>
    </w:rPr>
  </w:style>
  <w:style w:type="paragraph" w:customStyle="1" w:styleId="FDEEFE49C9E24FC4896A32A624CBE0C98">
    <w:name w:val="FDEEFE49C9E24FC4896A32A624CBE0C98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">
    <w:name w:val="EDCF57B2AB4548CB9F05182F5E2AF271"/>
    <w:rsid w:val="00AD32BE"/>
    <w:rPr>
      <w:rFonts w:eastAsiaTheme="minorHAnsi"/>
    </w:rPr>
  </w:style>
  <w:style w:type="paragraph" w:customStyle="1" w:styleId="41423A878C934AB2948F3CFB8C6658748">
    <w:name w:val="41423A878C934AB2948F3CFB8C6658748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">
    <w:name w:val="E9451C94372F498EBFC8464A1472E1B1"/>
    <w:rsid w:val="00AD32BE"/>
    <w:rPr>
      <w:rFonts w:eastAsiaTheme="minorHAnsi"/>
    </w:rPr>
  </w:style>
  <w:style w:type="paragraph" w:customStyle="1" w:styleId="0579361D4FFF421E8C97F58FADC2A4D68">
    <w:name w:val="0579361D4FFF421E8C97F58FADC2A4D68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">
    <w:name w:val="22FC84C0C80C4B10B1C927FC4D64F4B0"/>
    <w:rsid w:val="00AD32BE"/>
    <w:rPr>
      <w:rFonts w:eastAsiaTheme="minorHAnsi"/>
    </w:rPr>
  </w:style>
  <w:style w:type="paragraph" w:customStyle="1" w:styleId="4FB668A7A79D428383F8400EE038ABEF">
    <w:name w:val="4FB668A7A79D428383F8400EE038ABEF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">
    <w:name w:val="80B90B5675784E0B9C0F305935266085"/>
    <w:rsid w:val="00AD32BE"/>
    <w:pPr>
      <w:spacing w:after="0" w:line="240" w:lineRule="auto"/>
    </w:pPr>
    <w:rPr>
      <w:rFonts w:eastAsiaTheme="minorHAnsi"/>
    </w:rPr>
  </w:style>
  <w:style w:type="paragraph" w:customStyle="1" w:styleId="98C199DB21A44979A88345E72F0775EE">
    <w:name w:val="98C199DB21A44979A88345E72F0775EE"/>
    <w:rsid w:val="00AD32BE"/>
  </w:style>
  <w:style w:type="paragraph" w:customStyle="1" w:styleId="F9BF2D2CB0DD45ECBBB5B51EF358038A8">
    <w:name w:val="F9BF2D2CB0DD45ECBBB5B51EF358038A8"/>
    <w:rsid w:val="00AD32BE"/>
    <w:pPr>
      <w:spacing w:after="0"/>
    </w:pPr>
    <w:rPr>
      <w:rFonts w:eastAsiaTheme="minorHAnsi"/>
      <w:sz w:val="18"/>
    </w:rPr>
  </w:style>
  <w:style w:type="paragraph" w:customStyle="1" w:styleId="98C199DB21A44979A88345E72F0775EE1">
    <w:name w:val="98C199DB21A44979A88345E72F0775EE1"/>
    <w:rsid w:val="00AD32BE"/>
    <w:rPr>
      <w:rFonts w:eastAsiaTheme="minorHAnsi"/>
    </w:rPr>
  </w:style>
  <w:style w:type="paragraph" w:customStyle="1" w:styleId="F8248F404B3048F29591C06EFE9F862E21">
    <w:name w:val="F8248F404B3048F29591C06EFE9F862E21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21">
    <w:name w:val="8115C51B7B6043CBBB61D110383FBA9321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20">
    <w:name w:val="548B027783CE4C2E94C7872D52261B9D20"/>
    <w:rsid w:val="00AD32BE"/>
    <w:rPr>
      <w:rFonts w:eastAsiaTheme="minorHAnsi"/>
    </w:rPr>
  </w:style>
  <w:style w:type="paragraph" w:customStyle="1" w:styleId="FDEEFE49C9E24FC4896A32A624CBE0C99">
    <w:name w:val="FDEEFE49C9E24FC4896A32A624CBE0C99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">
    <w:name w:val="EDCF57B2AB4548CB9F05182F5E2AF2711"/>
    <w:rsid w:val="00AD32BE"/>
    <w:rPr>
      <w:rFonts w:eastAsiaTheme="minorHAnsi"/>
    </w:rPr>
  </w:style>
  <w:style w:type="paragraph" w:customStyle="1" w:styleId="41423A878C934AB2948F3CFB8C6658749">
    <w:name w:val="41423A878C934AB2948F3CFB8C6658749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">
    <w:name w:val="E9451C94372F498EBFC8464A1472E1B11"/>
    <w:rsid w:val="00AD32BE"/>
    <w:rPr>
      <w:rFonts w:eastAsiaTheme="minorHAnsi"/>
    </w:rPr>
  </w:style>
  <w:style w:type="paragraph" w:customStyle="1" w:styleId="0579361D4FFF421E8C97F58FADC2A4D69">
    <w:name w:val="0579361D4FFF421E8C97F58FADC2A4D69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">
    <w:name w:val="22FC84C0C80C4B10B1C927FC4D64F4B01"/>
    <w:rsid w:val="00AD32BE"/>
    <w:rPr>
      <w:rFonts w:eastAsiaTheme="minorHAnsi"/>
    </w:rPr>
  </w:style>
  <w:style w:type="paragraph" w:customStyle="1" w:styleId="4FB668A7A79D428383F8400EE038ABEF1">
    <w:name w:val="4FB668A7A79D428383F8400EE038ABEF1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">
    <w:name w:val="80B90B5675784E0B9C0F3059352660851"/>
    <w:rsid w:val="00AD32BE"/>
    <w:pPr>
      <w:spacing w:after="0" w:line="240" w:lineRule="auto"/>
    </w:pPr>
    <w:rPr>
      <w:rFonts w:eastAsiaTheme="minorHAnsi"/>
    </w:rPr>
  </w:style>
  <w:style w:type="paragraph" w:customStyle="1" w:styleId="40ADBB8D658C4EEBBD7D8253A34DAD47">
    <w:name w:val="40ADBB8D658C4EEBBD7D8253A34DAD47"/>
    <w:rsid w:val="00AD32BE"/>
  </w:style>
  <w:style w:type="paragraph" w:customStyle="1" w:styleId="F9BF2D2CB0DD45ECBBB5B51EF358038A9">
    <w:name w:val="F9BF2D2CB0DD45ECBBB5B51EF358038A9"/>
    <w:rsid w:val="00AD32BE"/>
    <w:pPr>
      <w:spacing w:after="0"/>
    </w:pPr>
    <w:rPr>
      <w:rFonts w:eastAsiaTheme="minorHAnsi"/>
      <w:sz w:val="18"/>
    </w:rPr>
  </w:style>
  <w:style w:type="paragraph" w:customStyle="1" w:styleId="98C199DB21A44979A88345E72F0775EE2">
    <w:name w:val="98C199DB21A44979A88345E72F0775EE2"/>
    <w:rsid w:val="00AD32BE"/>
    <w:rPr>
      <w:rFonts w:eastAsiaTheme="minorHAnsi"/>
    </w:rPr>
  </w:style>
  <w:style w:type="paragraph" w:customStyle="1" w:styleId="40ADBB8D658C4EEBBD7D8253A34DAD471">
    <w:name w:val="40ADBB8D658C4EEBBD7D8253A34DAD471"/>
    <w:rsid w:val="00AD32BE"/>
    <w:rPr>
      <w:rFonts w:eastAsiaTheme="minorHAnsi"/>
    </w:rPr>
  </w:style>
  <w:style w:type="paragraph" w:customStyle="1" w:styleId="F8248F404B3048F29591C06EFE9F862E22">
    <w:name w:val="F8248F404B3048F29591C06EFE9F862E22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22">
    <w:name w:val="8115C51B7B6043CBBB61D110383FBA9322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21">
    <w:name w:val="548B027783CE4C2E94C7872D52261B9D21"/>
    <w:rsid w:val="00AD32BE"/>
    <w:rPr>
      <w:rFonts w:eastAsiaTheme="minorHAnsi"/>
    </w:rPr>
  </w:style>
  <w:style w:type="paragraph" w:customStyle="1" w:styleId="FDEEFE49C9E24FC4896A32A624CBE0C910">
    <w:name w:val="FDEEFE49C9E24FC4896A32A624CBE0C910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2">
    <w:name w:val="EDCF57B2AB4548CB9F05182F5E2AF2712"/>
    <w:rsid w:val="00AD32BE"/>
    <w:rPr>
      <w:rFonts w:eastAsiaTheme="minorHAnsi"/>
    </w:rPr>
  </w:style>
  <w:style w:type="paragraph" w:customStyle="1" w:styleId="41423A878C934AB2948F3CFB8C66587410">
    <w:name w:val="41423A878C934AB2948F3CFB8C66587410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2">
    <w:name w:val="E9451C94372F498EBFC8464A1472E1B12"/>
    <w:rsid w:val="00AD32BE"/>
    <w:rPr>
      <w:rFonts w:eastAsiaTheme="minorHAnsi"/>
    </w:rPr>
  </w:style>
  <w:style w:type="paragraph" w:customStyle="1" w:styleId="0579361D4FFF421E8C97F58FADC2A4D610">
    <w:name w:val="0579361D4FFF421E8C97F58FADC2A4D610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2">
    <w:name w:val="22FC84C0C80C4B10B1C927FC4D64F4B02"/>
    <w:rsid w:val="00AD32BE"/>
    <w:rPr>
      <w:rFonts w:eastAsiaTheme="minorHAnsi"/>
    </w:rPr>
  </w:style>
  <w:style w:type="paragraph" w:customStyle="1" w:styleId="4FB668A7A79D428383F8400EE038ABEF2">
    <w:name w:val="4FB668A7A79D428383F8400EE038ABEF2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2">
    <w:name w:val="80B90B5675784E0B9C0F3059352660852"/>
    <w:rsid w:val="00AD32BE"/>
    <w:pPr>
      <w:spacing w:after="0" w:line="240" w:lineRule="auto"/>
    </w:pPr>
    <w:rPr>
      <w:rFonts w:eastAsiaTheme="minorHAnsi"/>
    </w:rPr>
  </w:style>
  <w:style w:type="paragraph" w:customStyle="1" w:styleId="AA67E8AC1E2A48DEBB49742F3CF41430">
    <w:name w:val="AA67E8AC1E2A48DEBB49742F3CF41430"/>
    <w:rsid w:val="00AD32BE"/>
  </w:style>
  <w:style w:type="paragraph" w:customStyle="1" w:styleId="9036D19C52C54465882475EF28C870FF">
    <w:name w:val="9036D19C52C54465882475EF28C870FF"/>
    <w:rsid w:val="00AD32BE"/>
  </w:style>
  <w:style w:type="paragraph" w:customStyle="1" w:styleId="7CBFA35C3B884A458E8A0ABB18A47A0B">
    <w:name w:val="7CBFA35C3B884A458E8A0ABB18A47A0B"/>
    <w:rsid w:val="00AD32BE"/>
  </w:style>
  <w:style w:type="paragraph" w:customStyle="1" w:styleId="40E7FF182C5A42F6A68D91D607617513">
    <w:name w:val="40E7FF182C5A42F6A68D91D607617513"/>
    <w:rsid w:val="00AD32BE"/>
  </w:style>
  <w:style w:type="paragraph" w:customStyle="1" w:styleId="6F99A6C325B04C5EBA7D57735CB7A151">
    <w:name w:val="6F99A6C325B04C5EBA7D57735CB7A151"/>
    <w:rsid w:val="00AD32BE"/>
  </w:style>
  <w:style w:type="paragraph" w:customStyle="1" w:styleId="2F811DD9ED8B404F8E5085376956C84E">
    <w:name w:val="2F811DD9ED8B404F8E5085376956C84E"/>
    <w:rsid w:val="00AD32BE"/>
  </w:style>
  <w:style w:type="paragraph" w:customStyle="1" w:styleId="9039CF814C29479E8E139495DC102E44">
    <w:name w:val="9039CF814C29479E8E139495DC102E44"/>
    <w:rsid w:val="00AD32BE"/>
  </w:style>
  <w:style w:type="paragraph" w:customStyle="1" w:styleId="587BAEAC70E54271A1E4E1C0908E4B5F">
    <w:name w:val="587BAEAC70E54271A1E4E1C0908E4B5F"/>
    <w:rsid w:val="00AD32BE"/>
  </w:style>
  <w:style w:type="paragraph" w:customStyle="1" w:styleId="0617F2ACE8DB4B54983B8A045D87ACFE">
    <w:name w:val="0617F2ACE8DB4B54983B8A045D87ACFE"/>
    <w:rsid w:val="00AD32BE"/>
  </w:style>
  <w:style w:type="paragraph" w:customStyle="1" w:styleId="FB383E6012E447C7B7A7CE4AAF745927">
    <w:name w:val="FB383E6012E447C7B7A7CE4AAF745927"/>
    <w:rsid w:val="00AD32BE"/>
  </w:style>
  <w:style w:type="paragraph" w:customStyle="1" w:styleId="5DECF126BB1A4AB8A80075740E61BDC4">
    <w:name w:val="5DECF126BB1A4AB8A80075740E61BDC4"/>
    <w:rsid w:val="00AD32BE"/>
  </w:style>
  <w:style w:type="paragraph" w:customStyle="1" w:styleId="7830435A9574444B88F17F0B7C3581EE">
    <w:name w:val="7830435A9574444B88F17F0B7C3581EE"/>
    <w:rsid w:val="00AD32BE"/>
  </w:style>
  <w:style w:type="paragraph" w:customStyle="1" w:styleId="7AB1165513E24AA18C2EE3562CB0AC3A">
    <w:name w:val="7AB1165513E24AA18C2EE3562CB0AC3A"/>
    <w:rsid w:val="00AD32BE"/>
  </w:style>
  <w:style w:type="paragraph" w:customStyle="1" w:styleId="715EB9D76B5F4146928AAB53A67D35E2">
    <w:name w:val="715EB9D76B5F4146928AAB53A67D35E2"/>
    <w:rsid w:val="00AD32BE"/>
  </w:style>
  <w:style w:type="paragraph" w:customStyle="1" w:styleId="D57F4AC3CEAD47F99863C1EF6DA7134E">
    <w:name w:val="D57F4AC3CEAD47F99863C1EF6DA7134E"/>
    <w:rsid w:val="00AD32BE"/>
  </w:style>
  <w:style w:type="paragraph" w:customStyle="1" w:styleId="2D98102FB5D44AD286D34422F5B36519">
    <w:name w:val="2D98102FB5D44AD286D34422F5B36519"/>
    <w:rsid w:val="00AD32BE"/>
  </w:style>
  <w:style w:type="paragraph" w:customStyle="1" w:styleId="A09E56A51034410FB8397906CD2B026C">
    <w:name w:val="A09E56A51034410FB8397906CD2B026C"/>
    <w:rsid w:val="00AD32BE"/>
  </w:style>
  <w:style w:type="paragraph" w:customStyle="1" w:styleId="C3C901F69F6547FEADA3CF0275450C18">
    <w:name w:val="C3C901F69F6547FEADA3CF0275450C18"/>
    <w:rsid w:val="00AD32BE"/>
  </w:style>
  <w:style w:type="paragraph" w:customStyle="1" w:styleId="BEA9716FB78D43B9BEF897C470BE621B">
    <w:name w:val="BEA9716FB78D43B9BEF897C470BE621B"/>
    <w:rsid w:val="00AD32BE"/>
  </w:style>
  <w:style w:type="paragraph" w:customStyle="1" w:styleId="823B8764792741D1AC744E6A166EB5D5">
    <w:name w:val="823B8764792741D1AC744E6A166EB5D5"/>
    <w:rsid w:val="00AD32BE"/>
  </w:style>
  <w:style w:type="paragraph" w:customStyle="1" w:styleId="583F5BFC62A6498F8799B7DE44DD40AA">
    <w:name w:val="583F5BFC62A6498F8799B7DE44DD40AA"/>
    <w:rsid w:val="00AD32BE"/>
  </w:style>
  <w:style w:type="paragraph" w:customStyle="1" w:styleId="F9BF2D2CB0DD45ECBBB5B51EF358038A10">
    <w:name w:val="F9BF2D2CB0DD45ECBBB5B51EF358038A10"/>
    <w:rsid w:val="00AD32BE"/>
    <w:pPr>
      <w:spacing w:after="0"/>
    </w:pPr>
    <w:rPr>
      <w:rFonts w:eastAsiaTheme="minorHAnsi"/>
      <w:sz w:val="18"/>
    </w:rPr>
  </w:style>
  <w:style w:type="paragraph" w:customStyle="1" w:styleId="98C199DB21A44979A88345E72F0775EE3">
    <w:name w:val="98C199DB21A44979A88345E72F0775EE3"/>
    <w:rsid w:val="00AD32BE"/>
    <w:rPr>
      <w:rFonts w:eastAsiaTheme="minorHAnsi"/>
    </w:rPr>
  </w:style>
  <w:style w:type="paragraph" w:customStyle="1" w:styleId="40ADBB8D658C4EEBBD7D8253A34DAD472">
    <w:name w:val="40ADBB8D658C4EEBBD7D8253A34DAD472"/>
    <w:rsid w:val="00AD32BE"/>
    <w:rPr>
      <w:rFonts w:eastAsiaTheme="minorHAnsi"/>
    </w:rPr>
  </w:style>
  <w:style w:type="paragraph" w:customStyle="1" w:styleId="9036D19C52C54465882475EF28C870FF1">
    <w:name w:val="9036D19C52C54465882475EF28C870FF1"/>
    <w:rsid w:val="00AD32BE"/>
    <w:rPr>
      <w:rFonts w:eastAsiaTheme="minorHAnsi"/>
    </w:rPr>
  </w:style>
  <w:style w:type="paragraph" w:customStyle="1" w:styleId="9039CF814C29479E8E139495DC102E441">
    <w:name w:val="9039CF814C29479E8E139495DC102E441"/>
    <w:rsid w:val="00AD32BE"/>
    <w:rPr>
      <w:rFonts w:eastAsiaTheme="minorHAnsi"/>
    </w:rPr>
  </w:style>
  <w:style w:type="paragraph" w:customStyle="1" w:styleId="5DECF126BB1A4AB8A80075740E61BDC41">
    <w:name w:val="5DECF126BB1A4AB8A80075740E61BDC41"/>
    <w:rsid w:val="00AD32BE"/>
    <w:rPr>
      <w:rFonts w:eastAsiaTheme="minorHAnsi"/>
    </w:rPr>
  </w:style>
  <w:style w:type="paragraph" w:customStyle="1" w:styleId="7AB1165513E24AA18C2EE3562CB0AC3A1">
    <w:name w:val="7AB1165513E24AA18C2EE3562CB0AC3A1"/>
    <w:rsid w:val="00AD32BE"/>
    <w:rPr>
      <w:rFonts w:eastAsiaTheme="minorHAnsi"/>
    </w:rPr>
  </w:style>
  <w:style w:type="paragraph" w:customStyle="1" w:styleId="587BAEAC70E54271A1E4E1C0908E4B5F1">
    <w:name w:val="587BAEAC70E54271A1E4E1C0908E4B5F1"/>
    <w:rsid w:val="00AD32BE"/>
    <w:rPr>
      <w:rFonts w:eastAsiaTheme="minorHAnsi"/>
    </w:rPr>
  </w:style>
  <w:style w:type="paragraph" w:customStyle="1" w:styleId="D57F4AC3CEAD47F99863C1EF6DA7134E1">
    <w:name w:val="D57F4AC3CEAD47F99863C1EF6DA7134E1"/>
    <w:rsid w:val="00AD32BE"/>
    <w:rPr>
      <w:rFonts w:eastAsiaTheme="minorHAnsi"/>
    </w:rPr>
  </w:style>
  <w:style w:type="paragraph" w:customStyle="1" w:styleId="A09E56A51034410FB8397906CD2B026C1">
    <w:name w:val="A09E56A51034410FB8397906CD2B026C1"/>
    <w:rsid w:val="00AD32BE"/>
    <w:rPr>
      <w:rFonts w:eastAsiaTheme="minorHAnsi"/>
    </w:rPr>
  </w:style>
  <w:style w:type="paragraph" w:customStyle="1" w:styleId="0617F2ACE8DB4B54983B8A045D87ACFE1">
    <w:name w:val="0617F2ACE8DB4B54983B8A045D87ACFE1"/>
    <w:rsid w:val="00AD32BE"/>
    <w:rPr>
      <w:rFonts w:eastAsiaTheme="minorHAnsi"/>
    </w:rPr>
  </w:style>
  <w:style w:type="paragraph" w:customStyle="1" w:styleId="BEA9716FB78D43B9BEF897C470BE621B1">
    <w:name w:val="BEA9716FB78D43B9BEF897C470BE621B1"/>
    <w:rsid w:val="00AD32BE"/>
    <w:rPr>
      <w:rFonts w:eastAsiaTheme="minorHAnsi"/>
    </w:rPr>
  </w:style>
  <w:style w:type="paragraph" w:customStyle="1" w:styleId="583F5BFC62A6498F8799B7DE44DD40AA1">
    <w:name w:val="583F5BFC62A6498F8799B7DE44DD40AA1"/>
    <w:rsid w:val="00AD32BE"/>
    <w:rPr>
      <w:rFonts w:eastAsiaTheme="minorHAnsi"/>
    </w:rPr>
  </w:style>
  <w:style w:type="paragraph" w:customStyle="1" w:styleId="F8248F404B3048F29591C06EFE9F862E23">
    <w:name w:val="F8248F404B3048F29591C06EFE9F862E23"/>
    <w:rsid w:val="00AD32BE"/>
    <w:pPr>
      <w:spacing w:after="0"/>
    </w:pPr>
    <w:rPr>
      <w:rFonts w:eastAsiaTheme="minorHAnsi"/>
      <w:sz w:val="18"/>
    </w:rPr>
  </w:style>
  <w:style w:type="paragraph" w:customStyle="1" w:styleId="8115C51B7B6043CBBB61D110383FBA9323">
    <w:name w:val="8115C51B7B6043CBBB61D110383FBA9323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22">
    <w:name w:val="548B027783CE4C2E94C7872D52261B9D22"/>
    <w:rsid w:val="00AD32BE"/>
    <w:rPr>
      <w:rFonts w:eastAsiaTheme="minorHAnsi"/>
    </w:rPr>
  </w:style>
  <w:style w:type="paragraph" w:customStyle="1" w:styleId="FDEEFE49C9E24FC4896A32A624CBE0C911">
    <w:name w:val="FDEEFE49C9E24FC4896A32A624CBE0C911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3">
    <w:name w:val="EDCF57B2AB4548CB9F05182F5E2AF2713"/>
    <w:rsid w:val="00AD32BE"/>
    <w:rPr>
      <w:rFonts w:eastAsiaTheme="minorHAnsi"/>
    </w:rPr>
  </w:style>
  <w:style w:type="paragraph" w:customStyle="1" w:styleId="41423A878C934AB2948F3CFB8C66587411">
    <w:name w:val="41423A878C934AB2948F3CFB8C66587411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3">
    <w:name w:val="E9451C94372F498EBFC8464A1472E1B13"/>
    <w:rsid w:val="00AD32BE"/>
    <w:rPr>
      <w:rFonts w:eastAsiaTheme="minorHAnsi"/>
    </w:rPr>
  </w:style>
  <w:style w:type="paragraph" w:customStyle="1" w:styleId="0579361D4FFF421E8C97F58FADC2A4D611">
    <w:name w:val="0579361D4FFF421E8C97F58FADC2A4D611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3">
    <w:name w:val="22FC84C0C80C4B10B1C927FC4D64F4B03"/>
    <w:rsid w:val="00AD32BE"/>
    <w:rPr>
      <w:rFonts w:eastAsiaTheme="minorHAnsi"/>
    </w:rPr>
  </w:style>
  <w:style w:type="paragraph" w:customStyle="1" w:styleId="4FB668A7A79D428383F8400EE038ABEF3">
    <w:name w:val="4FB668A7A79D428383F8400EE038ABEF3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3">
    <w:name w:val="80B90B5675784E0B9C0F3059352660853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1">
    <w:name w:val="F9BF2D2CB0DD45ECBBB5B51EF358038A11"/>
    <w:rsid w:val="00AD32BE"/>
    <w:pPr>
      <w:spacing w:after="0"/>
    </w:pPr>
    <w:rPr>
      <w:rFonts w:eastAsiaTheme="minorHAnsi"/>
      <w:sz w:val="18"/>
    </w:rPr>
  </w:style>
  <w:style w:type="paragraph" w:customStyle="1" w:styleId="98C199DB21A44979A88345E72F0775EE4">
    <w:name w:val="98C199DB21A44979A88345E72F0775EE4"/>
    <w:rsid w:val="00AD32BE"/>
    <w:rPr>
      <w:rFonts w:eastAsiaTheme="minorHAnsi"/>
    </w:rPr>
  </w:style>
  <w:style w:type="paragraph" w:customStyle="1" w:styleId="40ADBB8D658C4EEBBD7D8253A34DAD473">
    <w:name w:val="40ADBB8D658C4EEBBD7D8253A34DAD473"/>
    <w:rsid w:val="00AD32BE"/>
    <w:rPr>
      <w:rFonts w:eastAsiaTheme="minorHAnsi"/>
    </w:rPr>
  </w:style>
  <w:style w:type="paragraph" w:customStyle="1" w:styleId="9036D19C52C54465882475EF28C870FF2">
    <w:name w:val="9036D19C52C54465882475EF28C870FF2"/>
    <w:rsid w:val="00AD32BE"/>
    <w:rPr>
      <w:rFonts w:eastAsiaTheme="minorHAnsi"/>
    </w:rPr>
  </w:style>
  <w:style w:type="paragraph" w:customStyle="1" w:styleId="9039CF814C29479E8E139495DC102E442">
    <w:name w:val="9039CF814C29479E8E139495DC102E442"/>
    <w:rsid w:val="00AD32BE"/>
    <w:rPr>
      <w:rFonts w:eastAsiaTheme="minorHAnsi"/>
    </w:rPr>
  </w:style>
  <w:style w:type="paragraph" w:customStyle="1" w:styleId="5DECF126BB1A4AB8A80075740E61BDC42">
    <w:name w:val="5DECF126BB1A4AB8A80075740E61BDC42"/>
    <w:rsid w:val="00AD32BE"/>
    <w:rPr>
      <w:rFonts w:eastAsiaTheme="minorHAnsi"/>
    </w:rPr>
  </w:style>
  <w:style w:type="paragraph" w:customStyle="1" w:styleId="7AB1165513E24AA18C2EE3562CB0AC3A2">
    <w:name w:val="7AB1165513E24AA18C2EE3562CB0AC3A2"/>
    <w:rsid w:val="00AD32BE"/>
    <w:rPr>
      <w:rFonts w:eastAsiaTheme="minorHAnsi"/>
    </w:rPr>
  </w:style>
  <w:style w:type="paragraph" w:customStyle="1" w:styleId="587BAEAC70E54271A1E4E1C0908E4B5F2">
    <w:name w:val="587BAEAC70E54271A1E4E1C0908E4B5F2"/>
    <w:rsid w:val="00AD32BE"/>
    <w:rPr>
      <w:rFonts w:eastAsiaTheme="minorHAnsi"/>
    </w:rPr>
  </w:style>
  <w:style w:type="paragraph" w:customStyle="1" w:styleId="D57F4AC3CEAD47F99863C1EF6DA7134E2">
    <w:name w:val="D57F4AC3CEAD47F99863C1EF6DA7134E2"/>
    <w:rsid w:val="00AD32BE"/>
    <w:rPr>
      <w:rFonts w:eastAsiaTheme="minorHAnsi"/>
    </w:rPr>
  </w:style>
  <w:style w:type="paragraph" w:customStyle="1" w:styleId="A09E56A51034410FB8397906CD2B026C2">
    <w:name w:val="A09E56A51034410FB8397906CD2B026C2"/>
    <w:rsid w:val="00AD32BE"/>
    <w:rPr>
      <w:rFonts w:eastAsiaTheme="minorHAnsi"/>
    </w:rPr>
  </w:style>
  <w:style w:type="paragraph" w:customStyle="1" w:styleId="0617F2ACE8DB4B54983B8A045D87ACFE2">
    <w:name w:val="0617F2ACE8DB4B54983B8A045D87ACFE2"/>
    <w:rsid w:val="00AD32BE"/>
    <w:rPr>
      <w:rFonts w:eastAsiaTheme="minorHAnsi"/>
    </w:rPr>
  </w:style>
  <w:style w:type="paragraph" w:customStyle="1" w:styleId="BEA9716FB78D43B9BEF897C470BE621B2">
    <w:name w:val="BEA9716FB78D43B9BEF897C470BE621B2"/>
    <w:rsid w:val="00AD32BE"/>
    <w:rPr>
      <w:rFonts w:eastAsiaTheme="minorHAnsi"/>
    </w:rPr>
  </w:style>
  <w:style w:type="paragraph" w:customStyle="1" w:styleId="583F5BFC62A6498F8799B7DE44DD40AA2">
    <w:name w:val="583F5BFC62A6498F8799B7DE44DD40AA2"/>
    <w:rsid w:val="00AD32BE"/>
    <w:rPr>
      <w:rFonts w:eastAsiaTheme="minorHAnsi"/>
    </w:rPr>
  </w:style>
  <w:style w:type="paragraph" w:customStyle="1" w:styleId="F8248F404B3048F29591C06EFE9F862E24">
    <w:name w:val="F8248F404B3048F29591C06EFE9F862E24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">
    <w:name w:val="46E087391B184229B04974DFC859DABE"/>
    <w:rsid w:val="00AD32BE"/>
    <w:rPr>
      <w:rFonts w:eastAsiaTheme="minorHAnsi"/>
    </w:rPr>
  </w:style>
  <w:style w:type="paragraph" w:customStyle="1" w:styleId="8115C51B7B6043CBBB61D110383FBA9324">
    <w:name w:val="8115C51B7B6043CBBB61D110383FBA9324"/>
    <w:rsid w:val="00AD32BE"/>
    <w:pPr>
      <w:spacing w:after="0"/>
    </w:pPr>
    <w:rPr>
      <w:rFonts w:eastAsiaTheme="minorHAnsi"/>
      <w:sz w:val="18"/>
    </w:rPr>
  </w:style>
  <w:style w:type="paragraph" w:customStyle="1" w:styleId="548B027783CE4C2E94C7872D52261B9D23">
    <w:name w:val="548B027783CE4C2E94C7872D52261B9D23"/>
    <w:rsid w:val="00AD32BE"/>
    <w:rPr>
      <w:rFonts w:eastAsiaTheme="minorHAnsi"/>
    </w:rPr>
  </w:style>
  <w:style w:type="paragraph" w:customStyle="1" w:styleId="FDEEFE49C9E24FC4896A32A624CBE0C912">
    <w:name w:val="FDEEFE49C9E24FC4896A32A624CBE0C912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4">
    <w:name w:val="EDCF57B2AB4548CB9F05182F5E2AF2714"/>
    <w:rsid w:val="00AD32BE"/>
    <w:rPr>
      <w:rFonts w:eastAsiaTheme="minorHAnsi"/>
    </w:rPr>
  </w:style>
  <w:style w:type="paragraph" w:customStyle="1" w:styleId="41423A878C934AB2948F3CFB8C66587412">
    <w:name w:val="41423A878C934AB2948F3CFB8C66587412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4">
    <w:name w:val="E9451C94372F498EBFC8464A1472E1B14"/>
    <w:rsid w:val="00AD32BE"/>
    <w:rPr>
      <w:rFonts w:eastAsiaTheme="minorHAnsi"/>
    </w:rPr>
  </w:style>
  <w:style w:type="paragraph" w:customStyle="1" w:styleId="0579361D4FFF421E8C97F58FADC2A4D612">
    <w:name w:val="0579361D4FFF421E8C97F58FADC2A4D612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4">
    <w:name w:val="22FC84C0C80C4B10B1C927FC4D64F4B04"/>
    <w:rsid w:val="00AD32BE"/>
    <w:rPr>
      <w:rFonts w:eastAsiaTheme="minorHAnsi"/>
    </w:rPr>
  </w:style>
  <w:style w:type="paragraph" w:customStyle="1" w:styleId="4FB668A7A79D428383F8400EE038ABEF4">
    <w:name w:val="4FB668A7A79D428383F8400EE038ABEF4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4">
    <w:name w:val="80B90B5675784E0B9C0F3059352660854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2">
    <w:name w:val="F9BF2D2CB0DD45ECBBB5B51EF358038A12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">
    <w:name w:val="572074783488462CB43E8A16EA3509AF"/>
    <w:rsid w:val="00AD32BE"/>
    <w:rPr>
      <w:rFonts w:eastAsiaTheme="minorHAnsi"/>
    </w:rPr>
  </w:style>
  <w:style w:type="paragraph" w:customStyle="1" w:styleId="98C199DB21A44979A88345E72F0775EE5">
    <w:name w:val="98C199DB21A44979A88345E72F0775EE5"/>
    <w:rsid w:val="00AD32BE"/>
    <w:rPr>
      <w:rFonts w:eastAsiaTheme="minorHAnsi"/>
    </w:rPr>
  </w:style>
  <w:style w:type="paragraph" w:customStyle="1" w:styleId="13775251EFD1401295BBDE1D17794E0C">
    <w:name w:val="13775251EFD1401295BBDE1D17794E0C"/>
    <w:rsid w:val="00AD32BE"/>
    <w:rPr>
      <w:rFonts w:eastAsiaTheme="minorHAnsi"/>
    </w:rPr>
  </w:style>
  <w:style w:type="paragraph" w:customStyle="1" w:styleId="2CD4F7CCC6DF45098DEFE00C5AA34F38">
    <w:name w:val="2CD4F7CCC6DF45098DEFE00C5AA34F38"/>
    <w:rsid w:val="00AD32BE"/>
    <w:rPr>
      <w:rFonts w:eastAsiaTheme="minorHAnsi"/>
    </w:rPr>
  </w:style>
  <w:style w:type="paragraph" w:customStyle="1" w:styleId="2D9A635FBEF84F3A83AE78F15AA9C47C">
    <w:name w:val="2D9A635FBEF84F3A83AE78F15AA9C47C"/>
    <w:rsid w:val="00AD32BE"/>
    <w:rPr>
      <w:rFonts w:eastAsiaTheme="minorHAnsi"/>
    </w:rPr>
  </w:style>
  <w:style w:type="paragraph" w:customStyle="1" w:styleId="0BB0D68CF0BF49B6978D6181793E6151">
    <w:name w:val="0BB0D68CF0BF49B6978D6181793E6151"/>
    <w:rsid w:val="00AD32BE"/>
    <w:rPr>
      <w:rFonts w:eastAsiaTheme="minorHAnsi"/>
    </w:rPr>
  </w:style>
  <w:style w:type="paragraph" w:customStyle="1" w:styleId="723DFB683B5C40289035E595F67DF1E8">
    <w:name w:val="723DFB683B5C40289035E595F67DF1E8"/>
    <w:rsid w:val="00AD32BE"/>
    <w:rPr>
      <w:rFonts w:eastAsiaTheme="minorHAnsi"/>
    </w:rPr>
  </w:style>
  <w:style w:type="paragraph" w:customStyle="1" w:styleId="45A1978C42FC4B4A9CF0E2DD5CC66112">
    <w:name w:val="45A1978C42FC4B4A9CF0E2DD5CC66112"/>
    <w:rsid w:val="00AD32BE"/>
    <w:rPr>
      <w:rFonts w:eastAsiaTheme="minorHAnsi"/>
    </w:rPr>
  </w:style>
  <w:style w:type="paragraph" w:customStyle="1" w:styleId="40ADBB8D658C4EEBBD7D8253A34DAD474">
    <w:name w:val="40ADBB8D658C4EEBBD7D8253A34DAD474"/>
    <w:rsid w:val="00AD32BE"/>
    <w:rPr>
      <w:rFonts w:eastAsiaTheme="minorHAnsi"/>
    </w:rPr>
  </w:style>
  <w:style w:type="paragraph" w:customStyle="1" w:styleId="9036D19C52C54465882475EF28C870FF3">
    <w:name w:val="9036D19C52C54465882475EF28C870FF3"/>
    <w:rsid w:val="00AD32BE"/>
    <w:rPr>
      <w:rFonts w:eastAsiaTheme="minorHAnsi"/>
    </w:rPr>
  </w:style>
  <w:style w:type="paragraph" w:customStyle="1" w:styleId="9039CF814C29479E8E139495DC102E443">
    <w:name w:val="9039CF814C29479E8E139495DC102E443"/>
    <w:rsid w:val="00AD32BE"/>
    <w:rPr>
      <w:rFonts w:eastAsiaTheme="minorHAnsi"/>
    </w:rPr>
  </w:style>
  <w:style w:type="paragraph" w:customStyle="1" w:styleId="6F185E12453744829ACDC489A27A4930">
    <w:name w:val="6F185E12453744829ACDC489A27A4930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">
    <w:name w:val="823F7033792B4CA4A5F8198693475B9E"/>
    <w:rsid w:val="00AD32BE"/>
    <w:rPr>
      <w:rFonts w:eastAsiaTheme="minorHAnsi"/>
    </w:rPr>
  </w:style>
  <w:style w:type="paragraph" w:customStyle="1" w:styleId="F674DC51B8E74568A991D1254605DA4A">
    <w:name w:val="F674DC51B8E74568A991D1254605DA4A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">
    <w:name w:val="191BCBCACCE24B5B94408B9015157536"/>
    <w:rsid w:val="00AD32BE"/>
    <w:rPr>
      <w:rFonts w:eastAsiaTheme="minorHAnsi"/>
    </w:rPr>
  </w:style>
  <w:style w:type="paragraph" w:customStyle="1" w:styleId="92078F3597E8473A9F7784A78967294A">
    <w:name w:val="92078F3597E8473A9F7784A78967294A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">
    <w:name w:val="2B230E26A9ED4FC2AB67B085043EF442"/>
    <w:rsid w:val="00AD32BE"/>
    <w:rPr>
      <w:rFonts w:eastAsiaTheme="minorHAnsi"/>
    </w:rPr>
  </w:style>
  <w:style w:type="paragraph" w:customStyle="1" w:styleId="5DECF126BB1A4AB8A80075740E61BDC43">
    <w:name w:val="5DECF126BB1A4AB8A80075740E61BDC43"/>
    <w:rsid w:val="00AD32BE"/>
    <w:rPr>
      <w:rFonts w:eastAsiaTheme="minorHAnsi"/>
    </w:rPr>
  </w:style>
  <w:style w:type="paragraph" w:customStyle="1" w:styleId="7AB1165513E24AA18C2EE3562CB0AC3A3">
    <w:name w:val="7AB1165513E24AA18C2EE3562CB0AC3A3"/>
    <w:rsid w:val="00AD32BE"/>
    <w:rPr>
      <w:rFonts w:eastAsiaTheme="minorHAnsi"/>
    </w:rPr>
  </w:style>
  <w:style w:type="paragraph" w:customStyle="1" w:styleId="587BAEAC70E54271A1E4E1C0908E4B5F3">
    <w:name w:val="587BAEAC70E54271A1E4E1C0908E4B5F3"/>
    <w:rsid w:val="00AD32BE"/>
    <w:rPr>
      <w:rFonts w:eastAsiaTheme="minorHAnsi"/>
    </w:rPr>
  </w:style>
  <w:style w:type="paragraph" w:customStyle="1" w:styleId="AE3856E31319441187E4F96BA0C7CE61">
    <w:name w:val="AE3856E31319441187E4F96BA0C7CE61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">
    <w:name w:val="60DBFC5280CD41C3A9B53C10A7C309E1"/>
    <w:rsid w:val="00AD32BE"/>
    <w:rPr>
      <w:rFonts w:eastAsiaTheme="minorHAnsi"/>
    </w:rPr>
  </w:style>
  <w:style w:type="paragraph" w:customStyle="1" w:styleId="E92C47CCC37147AE97535F054FF81A00">
    <w:name w:val="E92C47CCC37147AE97535F054FF81A00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">
    <w:name w:val="A080D8417D6C4022B3AB92E7ED659C1F"/>
    <w:rsid w:val="00AD32BE"/>
    <w:rPr>
      <w:rFonts w:eastAsiaTheme="minorHAnsi"/>
    </w:rPr>
  </w:style>
  <w:style w:type="paragraph" w:customStyle="1" w:styleId="AFD2E5A42B654E14B9A901E430B0B009">
    <w:name w:val="AFD2E5A42B654E14B9A901E430B0B009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">
    <w:name w:val="7B0118AA2D3946589DAFE68F9461F488"/>
    <w:rsid w:val="00AD32BE"/>
    <w:rPr>
      <w:rFonts w:eastAsiaTheme="minorHAnsi"/>
    </w:rPr>
  </w:style>
  <w:style w:type="paragraph" w:customStyle="1" w:styleId="D57F4AC3CEAD47F99863C1EF6DA7134E3">
    <w:name w:val="D57F4AC3CEAD47F99863C1EF6DA7134E3"/>
    <w:rsid w:val="00AD32BE"/>
    <w:rPr>
      <w:rFonts w:eastAsiaTheme="minorHAnsi"/>
    </w:rPr>
  </w:style>
  <w:style w:type="paragraph" w:customStyle="1" w:styleId="A09E56A51034410FB8397906CD2B026C3">
    <w:name w:val="A09E56A51034410FB8397906CD2B026C3"/>
    <w:rsid w:val="00AD32BE"/>
    <w:rPr>
      <w:rFonts w:eastAsiaTheme="minorHAnsi"/>
    </w:rPr>
  </w:style>
  <w:style w:type="paragraph" w:customStyle="1" w:styleId="0617F2ACE8DB4B54983B8A045D87ACFE3">
    <w:name w:val="0617F2ACE8DB4B54983B8A045D87ACFE3"/>
    <w:rsid w:val="00AD32BE"/>
    <w:rPr>
      <w:rFonts w:eastAsiaTheme="minorHAnsi"/>
    </w:rPr>
  </w:style>
  <w:style w:type="paragraph" w:customStyle="1" w:styleId="7B947D67A996476FB4F7A3E8A92B9B42">
    <w:name w:val="7B947D67A996476FB4F7A3E8A92B9B42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">
    <w:name w:val="184DF065F14749BEA88C33EBF6D0DD91"/>
    <w:rsid w:val="00AD32BE"/>
    <w:rPr>
      <w:rFonts w:eastAsiaTheme="minorHAnsi"/>
    </w:rPr>
  </w:style>
  <w:style w:type="paragraph" w:customStyle="1" w:styleId="8451E9F4891C4C0A823EFA9D358E5852">
    <w:name w:val="8451E9F4891C4C0A823EFA9D358E5852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">
    <w:name w:val="E476AA1FE527423D989C65F1F608DF66"/>
    <w:rsid w:val="00AD32BE"/>
    <w:rPr>
      <w:rFonts w:eastAsiaTheme="minorHAnsi"/>
    </w:rPr>
  </w:style>
  <w:style w:type="paragraph" w:customStyle="1" w:styleId="D5320E753A8642EEA6B1948AA390C360">
    <w:name w:val="D5320E753A8642EEA6B1948AA390C360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">
    <w:name w:val="1B2E103589454B3AA67AE6B33F4A3449"/>
    <w:rsid w:val="00AD32BE"/>
    <w:rPr>
      <w:rFonts w:eastAsiaTheme="minorHAnsi"/>
    </w:rPr>
  </w:style>
  <w:style w:type="paragraph" w:customStyle="1" w:styleId="BEA9716FB78D43B9BEF897C470BE621B3">
    <w:name w:val="BEA9716FB78D43B9BEF897C470BE621B3"/>
    <w:rsid w:val="00AD32BE"/>
    <w:rPr>
      <w:rFonts w:eastAsiaTheme="minorHAnsi"/>
    </w:rPr>
  </w:style>
  <w:style w:type="paragraph" w:customStyle="1" w:styleId="583F5BFC62A6498F8799B7DE44DD40AA3">
    <w:name w:val="583F5BFC62A6498F8799B7DE44DD40AA3"/>
    <w:rsid w:val="00AD32BE"/>
    <w:rPr>
      <w:rFonts w:eastAsiaTheme="minorHAnsi"/>
    </w:rPr>
  </w:style>
  <w:style w:type="paragraph" w:customStyle="1" w:styleId="F8248F404B3048F29591C06EFE9F862E25">
    <w:name w:val="F8248F404B3048F29591C06EFE9F862E25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1">
    <w:name w:val="46E087391B184229B04974DFC859DABE1"/>
    <w:rsid w:val="00AD32BE"/>
    <w:rPr>
      <w:rFonts w:eastAsiaTheme="minorHAnsi"/>
    </w:rPr>
  </w:style>
  <w:style w:type="paragraph" w:customStyle="1" w:styleId="8115C51B7B6043CBBB61D110383FBA9325">
    <w:name w:val="8115C51B7B6043CBBB61D110383FBA9325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3">
    <w:name w:val="FDEEFE49C9E24FC4896A32A624CBE0C913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5">
    <w:name w:val="EDCF57B2AB4548CB9F05182F5E2AF2715"/>
    <w:rsid w:val="00AD32BE"/>
    <w:rPr>
      <w:rFonts w:eastAsiaTheme="minorHAnsi"/>
    </w:rPr>
  </w:style>
  <w:style w:type="paragraph" w:customStyle="1" w:styleId="41423A878C934AB2948F3CFB8C66587413">
    <w:name w:val="41423A878C934AB2948F3CFB8C66587413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5">
    <w:name w:val="E9451C94372F498EBFC8464A1472E1B15"/>
    <w:rsid w:val="00AD32BE"/>
    <w:rPr>
      <w:rFonts w:eastAsiaTheme="minorHAnsi"/>
    </w:rPr>
  </w:style>
  <w:style w:type="paragraph" w:customStyle="1" w:styleId="0579361D4FFF421E8C97F58FADC2A4D613">
    <w:name w:val="0579361D4FFF421E8C97F58FADC2A4D613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5">
    <w:name w:val="22FC84C0C80C4B10B1C927FC4D64F4B05"/>
    <w:rsid w:val="00AD32BE"/>
    <w:rPr>
      <w:rFonts w:eastAsiaTheme="minorHAnsi"/>
    </w:rPr>
  </w:style>
  <w:style w:type="paragraph" w:customStyle="1" w:styleId="4FB668A7A79D428383F8400EE038ABEF5">
    <w:name w:val="4FB668A7A79D428383F8400EE038ABEF5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5">
    <w:name w:val="80B90B5675784E0B9C0F3059352660855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3">
    <w:name w:val="F9BF2D2CB0DD45ECBBB5B51EF358038A13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1">
    <w:name w:val="572074783488462CB43E8A16EA3509AF1"/>
    <w:rsid w:val="00AD32BE"/>
    <w:rPr>
      <w:rFonts w:eastAsiaTheme="minorHAnsi"/>
    </w:rPr>
  </w:style>
  <w:style w:type="paragraph" w:customStyle="1" w:styleId="98C199DB21A44979A88345E72F0775EE6">
    <w:name w:val="98C199DB21A44979A88345E72F0775EE6"/>
    <w:rsid w:val="00AD32BE"/>
    <w:rPr>
      <w:rFonts w:eastAsiaTheme="minorHAnsi"/>
    </w:rPr>
  </w:style>
  <w:style w:type="paragraph" w:customStyle="1" w:styleId="13775251EFD1401295BBDE1D17794E0C1">
    <w:name w:val="13775251EFD1401295BBDE1D17794E0C1"/>
    <w:rsid w:val="00AD32BE"/>
    <w:rPr>
      <w:rFonts w:eastAsiaTheme="minorHAnsi"/>
    </w:rPr>
  </w:style>
  <w:style w:type="paragraph" w:customStyle="1" w:styleId="2CD4F7CCC6DF45098DEFE00C5AA34F381">
    <w:name w:val="2CD4F7CCC6DF45098DEFE00C5AA34F381"/>
    <w:rsid w:val="00AD32BE"/>
    <w:rPr>
      <w:rFonts w:eastAsiaTheme="minorHAnsi"/>
    </w:rPr>
  </w:style>
  <w:style w:type="paragraph" w:customStyle="1" w:styleId="2D9A635FBEF84F3A83AE78F15AA9C47C1">
    <w:name w:val="2D9A635FBEF84F3A83AE78F15AA9C47C1"/>
    <w:rsid w:val="00AD32BE"/>
    <w:rPr>
      <w:rFonts w:eastAsiaTheme="minorHAnsi"/>
    </w:rPr>
  </w:style>
  <w:style w:type="paragraph" w:customStyle="1" w:styleId="0BB0D68CF0BF49B6978D6181793E61511">
    <w:name w:val="0BB0D68CF0BF49B6978D6181793E61511"/>
    <w:rsid w:val="00AD32BE"/>
    <w:rPr>
      <w:rFonts w:eastAsiaTheme="minorHAnsi"/>
    </w:rPr>
  </w:style>
  <w:style w:type="paragraph" w:customStyle="1" w:styleId="723DFB683B5C40289035E595F67DF1E81">
    <w:name w:val="723DFB683B5C40289035E595F67DF1E81"/>
    <w:rsid w:val="00AD32BE"/>
    <w:rPr>
      <w:rFonts w:eastAsiaTheme="minorHAnsi"/>
    </w:rPr>
  </w:style>
  <w:style w:type="paragraph" w:customStyle="1" w:styleId="45A1978C42FC4B4A9CF0E2DD5CC661121">
    <w:name w:val="45A1978C42FC4B4A9CF0E2DD5CC661121"/>
    <w:rsid w:val="00AD32BE"/>
    <w:rPr>
      <w:rFonts w:eastAsiaTheme="minorHAnsi"/>
    </w:rPr>
  </w:style>
  <w:style w:type="paragraph" w:customStyle="1" w:styleId="40ADBB8D658C4EEBBD7D8253A34DAD475">
    <w:name w:val="40ADBB8D658C4EEBBD7D8253A34DAD475"/>
    <w:rsid w:val="00AD32BE"/>
    <w:rPr>
      <w:rFonts w:eastAsiaTheme="minorHAnsi"/>
    </w:rPr>
  </w:style>
  <w:style w:type="paragraph" w:customStyle="1" w:styleId="9036D19C52C54465882475EF28C870FF4">
    <w:name w:val="9036D19C52C54465882475EF28C870FF4"/>
    <w:rsid w:val="00AD32BE"/>
    <w:rPr>
      <w:rFonts w:eastAsiaTheme="minorHAnsi"/>
    </w:rPr>
  </w:style>
  <w:style w:type="paragraph" w:customStyle="1" w:styleId="9039CF814C29479E8E139495DC102E444">
    <w:name w:val="9039CF814C29479E8E139495DC102E444"/>
    <w:rsid w:val="00AD32BE"/>
    <w:rPr>
      <w:rFonts w:eastAsiaTheme="minorHAnsi"/>
    </w:rPr>
  </w:style>
  <w:style w:type="paragraph" w:customStyle="1" w:styleId="6F185E12453744829ACDC489A27A49301">
    <w:name w:val="6F185E12453744829ACDC489A27A49301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1">
    <w:name w:val="823F7033792B4CA4A5F8198693475B9E1"/>
    <w:rsid w:val="00AD32BE"/>
    <w:rPr>
      <w:rFonts w:eastAsiaTheme="minorHAnsi"/>
    </w:rPr>
  </w:style>
  <w:style w:type="paragraph" w:customStyle="1" w:styleId="F674DC51B8E74568A991D1254605DA4A1">
    <w:name w:val="F674DC51B8E74568A991D1254605DA4A1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1">
    <w:name w:val="191BCBCACCE24B5B94408B90151575361"/>
    <w:rsid w:val="00AD32BE"/>
    <w:rPr>
      <w:rFonts w:eastAsiaTheme="minorHAnsi"/>
    </w:rPr>
  </w:style>
  <w:style w:type="paragraph" w:customStyle="1" w:styleId="92078F3597E8473A9F7784A78967294A1">
    <w:name w:val="92078F3597E8473A9F7784A78967294A1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1">
    <w:name w:val="2B230E26A9ED4FC2AB67B085043EF4421"/>
    <w:rsid w:val="00AD32BE"/>
    <w:rPr>
      <w:rFonts w:eastAsiaTheme="minorHAnsi"/>
    </w:rPr>
  </w:style>
  <w:style w:type="paragraph" w:customStyle="1" w:styleId="5DECF126BB1A4AB8A80075740E61BDC44">
    <w:name w:val="5DECF126BB1A4AB8A80075740E61BDC44"/>
    <w:rsid w:val="00AD32BE"/>
    <w:rPr>
      <w:rFonts w:eastAsiaTheme="minorHAnsi"/>
    </w:rPr>
  </w:style>
  <w:style w:type="paragraph" w:customStyle="1" w:styleId="7AB1165513E24AA18C2EE3562CB0AC3A4">
    <w:name w:val="7AB1165513E24AA18C2EE3562CB0AC3A4"/>
    <w:rsid w:val="00AD32BE"/>
    <w:rPr>
      <w:rFonts w:eastAsiaTheme="minorHAnsi"/>
    </w:rPr>
  </w:style>
  <w:style w:type="paragraph" w:customStyle="1" w:styleId="587BAEAC70E54271A1E4E1C0908E4B5F4">
    <w:name w:val="587BAEAC70E54271A1E4E1C0908E4B5F4"/>
    <w:rsid w:val="00AD32BE"/>
    <w:rPr>
      <w:rFonts w:eastAsiaTheme="minorHAnsi"/>
    </w:rPr>
  </w:style>
  <w:style w:type="paragraph" w:customStyle="1" w:styleId="AE3856E31319441187E4F96BA0C7CE611">
    <w:name w:val="AE3856E31319441187E4F96BA0C7CE611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1">
    <w:name w:val="60DBFC5280CD41C3A9B53C10A7C309E11"/>
    <w:rsid w:val="00AD32BE"/>
    <w:rPr>
      <w:rFonts w:eastAsiaTheme="minorHAnsi"/>
    </w:rPr>
  </w:style>
  <w:style w:type="paragraph" w:customStyle="1" w:styleId="E92C47CCC37147AE97535F054FF81A001">
    <w:name w:val="E92C47CCC37147AE97535F054FF81A001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1">
    <w:name w:val="A080D8417D6C4022B3AB92E7ED659C1F1"/>
    <w:rsid w:val="00AD32BE"/>
    <w:rPr>
      <w:rFonts w:eastAsiaTheme="minorHAnsi"/>
    </w:rPr>
  </w:style>
  <w:style w:type="paragraph" w:customStyle="1" w:styleId="AFD2E5A42B654E14B9A901E430B0B0091">
    <w:name w:val="AFD2E5A42B654E14B9A901E430B0B0091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1">
    <w:name w:val="7B0118AA2D3946589DAFE68F9461F4881"/>
    <w:rsid w:val="00AD32BE"/>
    <w:rPr>
      <w:rFonts w:eastAsiaTheme="minorHAnsi"/>
    </w:rPr>
  </w:style>
  <w:style w:type="paragraph" w:customStyle="1" w:styleId="D57F4AC3CEAD47F99863C1EF6DA7134E4">
    <w:name w:val="D57F4AC3CEAD47F99863C1EF6DA7134E4"/>
    <w:rsid w:val="00AD32BE"/>
    <w:rPr>
      <w:rFonts w:eastAsiaTheme="minorHAnsi"/>
    </w:rPr>
  </w:style>
  <w:style w:type="paragraph" w:customStyle="1" w:styleId="A09E56A51034410FB8397906CD2B026C4">
    <w:name w:val="A09E56A51034410FB8397906CD2B026C4"/>
    <w:rsid w:val="00AD32BE"/>
    <w:rPr>
      <w:rFonts w:eastAsiaTheme="minorHAnsi"/>
    </w:rPr>
  </w:style>
  <w:style w:type="paragraph" w:customStyle="1" w:styleId="0617F2ACE8DB4B54983B8A045D87ACFE4">
    <w:name w:val="0617F2ACE8DB4B54983B8A045D87ACFE4"/>
    <w:rsid w:val="00AD32BE"/>
    <w:rPr>
      <w:rFonts w:eastAsiaTheme="minorHAnsi"/>
    </w:rPr>
  </w:style>
  <w:style w:type="paragraph" w:customStyle="1" w:styleId="7B947D67A996476FB4F7A3E8A92B9B421">
    <w:name w:val="7B947D67A996476FB4F7A3E8A92B9B421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1">
    <w:name w:val="184DF065F14749BEA88C33EBF6D0DD911"/>
    <w:rsid w:val="00AD32BE"/>
    <w:rPr>
      <w:rFonts w:eastAsiaTheme="minorHAnsi"/>
    </w:rPr>
  </w:style>
  <w:style w:type="paragraph" w:customStyle="1" w:styleId="8451E9F4891C4C0A823EFA9D358E58521">
    <w:name w:val="8451E9F4891C4C0A823EFA9D358E58521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1">
    <w:name w:val="E476AA1FE527423D989C65F1F608DF661"/>
    <w:rsid w:val="00AD32BE"/>
    <w:rPr>
      <w:rFonts w:eastAsiaTheme="minorHAnsi"/>
    </w:rPr>
  </w:style>
  <w:style w:type="paragraph" w:customStyle="1" w:styleId="D5320E753A8642EEA6B1948AA390C3601">
    <w:name w:val="D5320E753A8642EEA6B1948AA390C3601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1">
    <w:name w:val="1B2E103589454B3AA67AE6B33F4A34491"/>
    <w:rsid w:val="00AD32BE"/>
    <w:rPr>
      <w:rFonts w:eastAsiaTheme="minorHAnsi"/>
    </w:rPr>
  </w:style>
  <w:style w:type="paragraph" w:customStyle="1" w:styleId="BEA9716FB78D43B9BEF897C470BE621B4">
    <w:name w:val="BEA9716FB78D43B9BEF897C470BE621B4"/>
    <w:rsid w:val="00AD32BE"/>
    <w:rPr>
      <w:rFonts w:eastAsiaTheme="minorHAnsi"/>
    </w:rPr>
  </w:style>
  <w:style w:type="paragraph" w:customStyle="1" w:styleId="583F5BFC62A6498F8799B7DE44DD40AA4">
    <w:name w:val="583F5BFC62A6498F8799B7DE44DD40AA4"/>
    <w:rsid w:val="00AD32BE"/>
    <w:rPr>
      <w:rFonts w:eastAsiaTheme="minorHAnsi"/>
    </w:rPr>
  </w:style>
  <w:style w:type="paragraph" w:customStyle="1" w:styleId="F8248F404B3048F29591C06EFE9F862E26">
    <w:name w:val="F8248F404B3048F29591C06EFE9F862E26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2">
    <w:name w:val="46E087391B184229B04974DFC859DABE2"/>
    <w:rsid w:val="00AD32BE"/>
    <w:rPr>
      <w:rFonts w:eastAsiaTheme="minorHAnsi"/>
    </w:rPr>
  </w:style>
  <w:style w:type="paragraph" w:customStyle="1" w:styleId="8115C51B7B6043CBBB61D110383FBA9326">
    <w:name w:val="8115C51B7B6043CBBB61D110383FBA9326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4">
    <w:name w:val="FDEEFE49C9E24FC4896A32A624CBE0C914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6">
    <w:name w:val="EDCF57B2AB4548CB9F05182F5E2AF2716"/>
    <w:rsid w:val="00AD32BE"/>
    <w:rPr>
      <w:rFonts w:eastAsiaTheme="minorHAnsi"/>
    </w:rPr>
  </w:style>
  <w:style w:type="paragraph" w:customStyle="1" w:styleId="41423A878C934AB2948F3CFB8C66587414">
    <w:name w:val="41423A878C934AB2948F3CFB8C66587414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6">
    <w:name w:val="E9451C94372F498EBFC8464A1472E1B16"/>
    <w:rsid w:val="00AD32BE"/>
    <w:rPr>
      <w:rFonts w:eastAsiaTheme="minorHAnsi"/>
    </w:rPr>
  </w:style>
  <w:style w:type="paragraph" w:customStyle="1" w:styleId="0579361D4FFF421E8C97F58FADC2A4D614">
    <w:name w:val="0579361D4FFF421E8C97F58FADC2A4D614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6">
    <w:name w:val="22FC84C0C80C4B10B1C927FC4D64F4B06"/>
    <w:rsid w:val="00AD32BE"/>
    <w:rPr>
      <w:rFonts w:eastAsiaTheme="minorHAnsi"/>
    </w:rPr>
  </w:style>
  <w:style w:type="paragraph" w:customStyle="1" w:styleId="4FB668A7A79D428383F8400EE038ABEF6">
    <w:name w:val="4FB668A7A79D428383F8400EE038ABEF6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6">
    <w:name w:val="80B90B5675784E0B9C0F3059352660856"/>
    <w:rsid w:val="00AD32BE"/>
    <w:pPr>
      <w:spacing w:after="0" w:line="240" w:lineRule="auto"/>
    </w:pPr>
    <w:rPr>
      <w:rFonts w:eastAsiaTheme="minorHAnsi"/>
    </w:rPr>
  </w:style>
  <w:style w:type="paragraph" w:customStyle="1" w:styleId="EC257BF609544707A93D3661C628C881">
    <w:name w:val="EC257BF609544707A93D3661C628C881"/>
    <w:rsid w:val="00AD32BE"/>
  </w:style>
  <w:style w:type="paragraph" w:customStyle="1" w:styleId="7649FC3E3CB64CB4B6895DA61746067C">
    <w:name w:val="7649FC3E3CB64CB4B6895DA61746067C"/>
    <w:rsid w:val="00AD32BE"/>
  </w:style>
  <w:style w:type="paragraph" w:customStyle="1" w:styleId="408DFBDE85BD4B26A2C5462B1B879952">
    <w:name w:val="408DFBDE85BD4B26A2C5462B1B879952"/>
    <w:rsid w:val="00AD32BE"/>
  </w:style>
  <w:style w:type="paragraph" w:customStyle="1" w:styleId="F9BF2D2CB0DD45ECBBB5B51EF358038A14">
    <w:name w:val="F9BF2D2CB0DD45ECBBB5B51EF358038A14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2">
    <w:name w:val="572074783488462CB43E8A16EA3509AF2"/>
    <w:rsid w:val="00AD32BE"/>
    <w:rPr>
      <w:rFonts w:eastAsiaTheme="minorHAnsi"/>
    </w:rPr>
  </w:style>
  <w:style w:type="paragraph" w:customStyle="1" w:styleId="98C199DB21A44979A88345E72F0775EE7">
    <w:name w:val="98C199DB21A44979A88345E72F0775EE7"/>
    <w:rsid w:val="00AD32BE"/>
    <w:rPr>
      <w:rFonts w:eastAsiaTheme="minorHAnsi"/>
    </w:rPr>
  </w:style>
  <w:style w:type="paragraph" w:customStyle="1" w:styleId="13775251EFD1401295BBDE1D17794E0C2">
    <w:name w:val="13775251EFD1401295BBDE1D17794E0C2"/>
    <w:rsid w:val="00AD32BE"/>
    <w:rPr>
      <w:rFonts w:eastAsiaTheme="minorHAnsi"/>
    </w:rPr>
  </w:style>
  <w:style w:type="paragraph" w:customStyle="1" w:styleId="2CD4F7CCC6DF45098DEFE00C5AA34F382">
    <w:name w:val="2CD4F7CCC6DF45098DEFE00C5AA34F382"/>
    <w:rsid w:val="00AD32BE"/>
    <w:rPr>
      <w:rFonts w:eastAsiaTheme="minorHAnsi"/>
    </w:rPr>
  </w:style>
  <w:style w:type="paragraph" w:customStyle="1" w:styleId="717EB4320D7D4FECAF658258462AF99D">
    <w:name w:val="717EB4320D7D4FECAF658258462AF99D"/>
    <w:rsid w:val="00AD32BE"/>
    <w:rPr>
      <w:rFonts w:eastAsiaTheme="minorHAnsi"/>
    </w:rPr>
  </w:style>
  <w:style w:type="paragraph" w:customStyle="1" w:styleId="0BB0D68CF0BF49B6978D6181793E61512">
    <w:name w:val="0BB0D68CF0BF49B6978D6181793E61512"/>
    <w:rsid w:val="00AD32BE"/>
    <w:rPr>
      <w:rFonts w:eastAsiaTheme="minorHAnsi"/>
    </w:rPr>
  </w:style>
  <w:style w:type="paragraph" w:customStyle="1" w:styleId="723DFB683B5C40289035E595F67DF1E82">
    <w:name w:val="723DFB683B5C40289035E595F67DF1E82"/>
    <w:rsid w:val="00AD32BE"/>
    <w:rPr>
      <w:rFonts w:eastAsiaTheme="minorHAnsi"/>
    </w:rPr>
  </w:style>
  <w:style w:type="paragraph" w:customStyle="1" w:styleId="45A1978C42FC4B4A9CF0E2DD5CC661122">
    <w:name w:val="45A1978C42FC4B4A9CF0E2DD5CC661122"/>
    <w:rsid w:val="00AD32BE"/>
    <w:rPr>
      <w:rFonts w:eastAsiaTheme="minorHAnsi"/>
    </w:rPr>
  </w:style>
  <w:style w:type="paragraph" w:customStyle="1" w:styleId="40ADBB8D658C4EEBBD7D8253A34DAD476">
    <w:name w:val="40ADBB8D658C4EEBBD7D8253A34DAD476"/>
    <w:rsid w:val="00AD32BE"/>
    <w:rPr>
      <w:rFonts w:eastAsiaTheme="minorHAnsi"/>
    </w:rPr>
  </w:style>
  <w:style w:type="paragraph" w:customStyle="1" w:styleId="9036D19C52C54465882475EF28C870FF5">
    <w:name w:val="9036D19C52C54465882475EF28C870FF5"/>
    <w:rsid w:val="00AD32BE"/>
    <w:rPr>
      <w:rFonts w:eastAsiaTheme="minorHAnsi"/>
    </w:rPr>
  </w:style>
  <w:style w:type="paragraph" w:customStyle="1" w:styleId="9039CF814C29479E8E139495DC102E445">
    <w:name w:val="9039CF814C29479E8E139495DC102E445"/>
    <w:rsid w:val="00AD32BE"/>
    <w:rPr>
      <w:rFonts w:eastAsiaTheme="minorHAnsi"/>
    </w:rPr>
  </w:style>
  <w:style w:type="paragraph" w:customStyle="1" w:styleId="6F185E12453744829ACDC489A27A49302">
    <w:name w:val="6F185E12453744829ACDC489A27A49302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2">
    <w:name w:val="823F7033792B4CA4A5F8198693475B9E2"/>
    <w:rsid w:val="00AD32BE"/>
    <w:rPr>
      <w:rFonts w:eastAsiaTheme="minorHAnsi"/>
    </w:rPr>
  </w:style>
  <w:style w:type="paragraph" w:customStyle="1" w:styleId="EC257BF609544707A93D3661C628C8811">
    <w:name w:val="EC257BF609544707A93D3661C628C8811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2">
    <w:name w:val="191BCBCACCE24B5B94408B90151575362"/>
    <w:rsid w:val="00AD32BE"/>
    <w:rPr>
      <w:rFonts w:eastAsiaTheme="minorHAnsi"/>
    </w:rPr>
  </w:style>
  <w:style w:type="paragraph" w:customStyle="1" w:styleId="92078F3597E8473A9F7784A78967294A2">
    <w:name w:val="92078F3597E8473A9F7784A78967294A2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2">
    <w:name w:val="2B230E26A9ED4FC2AB67B085043EF4422"/>
    <w:rsid w:val="00AD32BE"/>
    <w:rPr>
      <w:rFonts w:eastAsiaTheme="minorHAnsi"/>
    </w:rPr>
  </w:style>
  <w:style w:type="paragraph" w:customStyle="1" w:styleId="5DECF126BB1A4AB8A80075740E61BDC45">
    <w:name w:val="5DECF126BB1A4AB8A80075740E61BDC45"/>
    <w:rsid w:val="00AD32BE"/>
    <w:rPr>
      <w:rFonts w:eastAsiaTheme="minorHAnsi"/>
    </w:rPr>
  </w:style>
  <w:style w:type="paragraph" w:customStyle="1" w:styleId="7AB1165513E24AA18C2EE3562CB0AC3A5">
    <w:name w:val="7AB1165513E24AA18C2EE3562CB0AC3A5"/>
    <w:rsid w:val="00AD32BE"/>
    <w:rPr>
      <w:rFonts w:eastAsiaTheme="minorHAnsi"/>
    </w:rPr>
  </w:style>
  <w:style w:type="paragraph" w:customStyle="1" w:styleId="587BAEAC70E54271A1E4E1C0908E4B5F5">
    <w:name w:val="587BAEAC70E54271A1E4E1C0908E4B5F5"/>
    <w:rsid w:val="00AD32BE"/>
    <w:rPr>
      <w:rFonts w:eastAsiaTheme="minorHAnsi"/>
    </w:rPr>
  </w:style>
  <w:style w:type="paragraph" w:customStyle="1" w:styleId="AE3856E31319441187E4F96BA0C7CE612">
    <w:name w:val="AE3856E31319441187E4F96BA0C7CE612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2">
    <w:name w:val="60DBFC5280CD41C3A9B53C10A7C309E12"/>
    <w:rsid w:val="00AD32BE"/>
    <w:rPr>
      <w:rFonts w:eastAsiaTheme="minorHAnsi"/>
    </w:rPr>
  </w:style>
  <w:style w:type="paragraph" w:customStyle="1" w:styleId="408DFBDE85BD4B26A2C5462B1B8799521">
    <w:name w:val="408DFBDE85BD4B26A2C5462B1B8799521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2">
    <w:name w:val="A080D8417D6C4022B3AB92E7ED659C1F2"/>
    <w:rsid w:val="00AD32BE"/>
    <w:rPr>
      <w:rFonts w:eastAsiaTheme="minorHAnsi"/>
    </w:rPr>
  </w:style>
  <w:style w:type="paragraph" w:customStyle="1" w:styleId="AFD2E5A42B654E14B9A901E430B0B0092">
    <w:name w:val="AFD2E5A42B654E14B9A901E430B0B0092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2">
    <w:name w:val="7B0118AA2D3946589DAFE68F9461F4882"/>
    <w:rsid w:val="00AD32BE"/>
    <w:rPr>
      <w:rFonts w:eastAsiaTheme="minorHAnsi"/>
    </w:rPr>
  </w:style>
  <w:style w:type="paragraph" w:customStyle="1" w:styleId="D57F4AC3CEAD47F99863C1EF6DA7134E5">
    <w:name w:val="D57F4AC3CEAD47F99863C1EF6DA7134E5"/>
    <w:rsid w:val="00AD32BE"/>
    <w:rPr>
      <w:rFonts w:eastAsiaTheme="minorHAnsi"/>
    </w:rPr>
  </w:style>
  <w:style w:type="paragraph" w:customStyle="1" w:styleId="A09E56A51034410FB8397906CD2B026C5">
    <w:name w:val="A09E56A51034410FB8397906CD2B026C5"/>
    <w:rsid w:val="00AD32BE"/>
    <w:rPr>
      <w:rFonts w:eastAsiaTheme="minorHAnsi"/>
    </w:rPr>
  </w:style>
  <w:style w:type="paragraph" w:customStyle="1" w:styleId="0617F2ACE8DB4B54983B8A045D87ACFE5">
    <w:name w:val="0617F2ACE8DB4B54983B8A045D87ACFE5"/>
    <w:rsid w:val="00AD32BE"/>
    <w:rPr>
      <w:rFonts w:eastAsiaTheme="minorHAnsi"/>
    </w:rPr>
  </w:style>
  <w:style w:type="paragraph" w:customStyle="1" w:styleId="7B947D67A996476FB4F7A3E8A92B9B422">
    <w:name w:val="7B947D67A996476FB4F7A3E8A92B9B422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2">
    <w:name w:val="184DF065F14749BEA88C33EBF6D0DD912"/>
    <w:rsid w:val="00AD32BE"/>
    <w:rPr>
      <w:rFonts w:eastAsiaTheme="minorHAnsi"/>
    </w:rPr>
  </w:style>
  <w:style w:type="paragraph" w:customStyle="1" w:styleId="7649FC3E3CB64CB4B6895DA61746067C1">
    <w:name w:val="7649FC3E3CB64CB4B6895DA61746067C1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2">
    <w:name w:val="E476AA1FE527423D989C65F1F608DF662"/>
    <w:rsid w:val="00AD32BE"/>
    <w:rPr>
      <w:rFonts w:eastAsiaTheme="minorHAnsi"/>
    </w:rPr>
  </w:style>
  <w:style w:type="paragraph" w:customStyle="1" w:styleId="D5320E753A8642EEA6B1948AA390C3602">
    <w:name w:val="D5320E753A8642EEA6B1948AA390C3602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2">
    <w:name w:val="1B2E103589454B3AA67AE6B33F4A34492"/>
    <w:rsid w:val="00AD32BE"/>
    <w:rPr>
      <w:rFonts w:eastAsiaTheme="minorHAnsi"/>
    </w:rPr>
  </w:style>
  <w:style w:type="paragraph" w:customStyle="1" w:styleId="BEA9716FB78D43B9BEF897C470BE621B5">
    <w:name w:val="BEA9716FB78D43B9BEF897C470BE621B5"/>
    <w:rsid w:val="00AD32BE"/>
    <w:rPr>
      <w:rFonts w:eastAsiaTheme="minorHAnsi"/>
    </w:rPr>
  </w:style>
  <w:style w:type="paragraph" w:customStyle="1" w:styleId="583F5BFC62A6498F8799B7DE44DD40AA5">
    <w:name w:val="583F5BFC62A6498F8799B7DE44DD40AA5"/>
    <w:rsid w:val="00AD32BE"/>
    <w:rPr>
      <w:rFonts w:eastAsiaTheme="minorHAnsi"/>
    </w:rPr>
  </w:style>
  <w:style w:type="paragraph" w:customStyle="1" w:styleId="F8248F404B3048F29591C06EFE9F862E27">
    <w:name w:val="F8248F404B3048F29591C06EFE9F862E27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3">
    <w:name w:val="46E087391B184229B04974DFC859DABE3"/>
    <w:rsid w:val="00AD32BE"/>
    <w:rPr>
      <w:rFonts w:eastAsiaTheme="minorHAnsi"/>
    </w:rPr>
  </w:style>
  <w:style w:type="paragraph" w:customStyle="1" w:styleId="8115C51B7B6043CBBB61D110383FBA9327">
    <w:name w:val="8115C51B7B6043CBBB61D110383FBA9327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5">
    <w:name w:val="FDEEFE49C9E24FC4896A32A624CBE0C915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7">
    <w:name w:val="EDCF57B2AB4548CB9F05182F5E2AF2717"/>
    <w:rsid w:val="00AD32BE"/>
    <w:rPr>
      <w:rFonts w:eastAsiaTheme="minorHAnsi"/>
    </w:rPr>
  </w:style>
  <w:style w:type="paragraph" w:customStyle="1" w:styleId="41423A878C934AB2948F3CFB8C66587415">
    <w:name w:val="41423A878C934AB2948F3CFB8C66587415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7">
    <w:name w:val="E9451C94372F498EBFC8464A1472E1B17"/>
    <w:rsid w:val="00AD32BE"/>
    <w:rPr>
      <w:rFonts w:eastAsiaTheme="minorHAnsi"/>
    </w:rPr>
  </w:style>
  <w:style w:type="paragraph" w:customStyle="1" w:styleId="0579361D4FFF421E8C97F58FADC2A4D615">
    <w:name w:val="0579361D4FFF421E8C97F58FADC2A4D615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7">
    <w:name w:val="22FC84C0C80C4B10B1C927FC4D64F4B07"/>
    <w:rsid w:val="00AD32BE"/>
    <w:rPr>
      <w:rFonts w:eastAsiaTheme="minorHAnsi"/>
    </w:rPr>
  </w:style>
  <w:style w:type="paragraph" w:customStyle="1" w:styleId="4FB668A7A79D428383F8400EE038ABEF7">
    <w:name w:val="4FB668A7A79D428383F8400EE038ABEF7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7">
    <w:name w:val="80B90B5675784E0B9C0F3059352660857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5">
    <w:name w:val="F9BF2D2CB0DD45ECBBB5B51EF358038A15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3">
    <w:name w:val="572074783488462CB43E8A16EA3509AF3"/>
    <w:rsid w:val="00AD32BE"/>
    <w:rPr>
      <w:rFonts w:eastAsiaTheme="minorHAnsi"/>
    </w:rPr>
  </w:style>
  <w:style w:type="paragraph" w:customStyle="1" w:styleId="98C199DB21A44979A88345E72F0775EE8">
    <w:name w:val="98C199DB21A44979A88345E72F0775EE8"/>
    <w:rsid w:val="00AD32BE"/>
    <w:rPr>
      <w:rFonts w:eastAsiaTheme="minorHAnsi"/>
    </w:rPr>
  </w:style>
  <w:style w:type="paragraph" w:customStyle="1" w:styleId="13775251EFD1401295BBDE1D17794E0C3">
    <w:name w:val="13775251EFD1401295BBDE1D17794E0C3"/>
    <w:rsid w:val="00AD32BE"/>
    <w:rPr>
      <w:rFonts w:eastAsiaTheme="minorHAnsi"/>
    </w:rPr>
  </w:style>
  <w:style w:type="paragraph" w:customStyle="1" w:styleId="2CD4F7CCC6DF45098DEFE00C5AA34F383">
    <w:name w:val="2CD4F7CCC6DF45098DEFE00C5AA34F383"/>
    <w:rsid w:val="00AD32BE"/>
    <w:rPr>
      <w:rFonts w:eastAsiaTheme="minorHAnsi"/>
    </w:rPr>
  </w:style>
  <w:style w:type="paragraph" w:customStyle="1" w:styleId="717EB4320D7D4FECAF658258462AF99D1">
    <w:name w:val="717EB4320D7D4FECAF658258462AF99D1"/>
    <w:rsid w:val="00AD32BE"/>
    <w:rPr>
      <w:rFonts w:eastAsiaTheme="minorHAnsi"/>
    </w:rPr>
  </w:style>
  <w:style w:type="paragraph" w:customStyle="1" w:styleId="0BB0D68CF0BF49B6978D6181793E61513">
    <w:name w:val="0BB0D68CF0BF49B6978D6181793E61513"/>
    <w:rsid w:val="00AD32BE"/>
    <w:rPr>
      <w:rFonts w:eastAsiaTheme="minorHAnsi"/>
    </w:rPr>
  </w:style>
  <w:style w:type="paragraph" w:customStyle="1" w:styleId="723DFB683B5C40289035E595F67DF1E83">
    <w:name w:val="723DFB683B5C40289035E595F67DF1E83"/>
    <w:rsid w:val="00AD32BE"/>
    <w:rPr>
      <w:rFonts w:eastAsiaTheme="minorHAnsi"/>
    </w:rPr>
  </w:style>
  <w:style w:type="paragraph" w:customStyle="1" w:styleId="45A1978C42FC4B4A9CF0E2DD5CC661123">
    <w:name w:val="45A1978C42FC4B4A9CF0E2DD5CC661123"/>
    <w:rsid w:val="00AD32BE"/>
    <w:rPr>
      <w:rFonts w:eastAsiaTheme="minorHAnsi"/>
    </w:rPr>
  </w:style>
  <w:style w:type="paragraph" w:customStyle="1" w:styleId="40ADBB8D658C4EEBBD7D8253A34DAD477">
    <w:name w:val="40ADBB8D658C4EEBBD7D8253A34DAD477"/>
    <w:rsid w:val="00AD32BE"/>
    <w:rPr>
      <w:rFonts w:eastAsiaTheme="minorHAnsi"/>
    </w:rPr>
  </w:style>
  <w:style w:type="paragraph" w:customStyle="1" w:styleId="9036D19C52C54465882475EF28C870FF6">
    <w:name w:val="9036D19C52C54465882475EF28C870FF6"/>
    <w:rsid w:val="00AD32BE"/>
    <w:rPr>
      <w:rFonts w:eastAsiaTheme="minorHAnsi"/>
    </w:rPr>
  </w:style>
  <w:style w:type="paragraph" w:customStyle="1" w:styleId="9039CF814C29479E8E139495DC102E446">
    <w:name w:val="9039CF814C29479E8E139495DC102E446"/>
    <w:rsid w:val="00AD32BE"/>
    <w:rPr>
      <w:rFonts w:eastAsiaTheme="minorHAnsi"/>
    </w:rPr>
  </w:style>
  <w:style w:type="paragraph" w:customStyle="1" w:styleId="6F185E12453744829ACDC489A27A49303">
    <w:name w:val="6F185E12453744829ACDC489A27A49303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3">
    <w:name w:val="823F7033792B4CA4A5F8198693475B9E3"/>
    <w:rsid w:val="00AD32BE"/>
    <w:rPr>
      <w:rFonts w:eastAsiaTheme="minorHAnsi"/>
    </w:rPr>
  </w:style>
  <w:style w:type="paragraph" w:customStyle="1" w:styleId="EC257BF609544707A93D3661C628C8812">
    <w:name w:val="EC257BF609544707A93D3661C628C8812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3">
    <w:name w:val="191BCBCACCE24B5B94408B90151575363"/>
    <w:rsid w:val="00AD32BE"/>
    <w:rPr>
      <w:rFonts w:eastAsiaTheme="minorHAnsi"/>
    </w:rPr>
  </w:style>
  <w:style w:type="paragraph" w:customStyle="1" w:styleId="92078F3597E8473A9F7784A78967294A3">
    <w:name w:val="92078F3597E8473A9F7784A78967294A3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3">
    <w:name w:val="2B230E26A9ED4FC2AB67B085043EF4423"/>
    <w:rsid w:val="00AD32BE"/>
    <w:rPr>
      <w:rFonts w:eastAsiaTheme="minorHAnsi"/>
    </w:rPr>
  </w:style>
  <w:style w:type="paragraph" w:customStyle="1" w:styleId="5DECF126BB1A4AB8A80075740E61BDC46">
    <w:name w:val="5DECF126BB1A4AB8A80075740E61BDC46"/>
    <w:rsid w:val="00AD32BE"/>
    <w:rPr>
      <w:rFonts w:eastAsiaTheme="minorHAnsi"/>
    </w:rPr>
  </w:style>
  <w:style w:type="paragraph" w:customStyle="1" w:styleId="7AB1165513E24AA18C2EE3562CB0AC3A6">
    <w:name w:val="7AB1165513E24AA18C2EE3562CB0AC3A6"/>
    <w:rsid w:val="00AD32BE"/>
    <w:rPr>
      <w:rFonts w:eastAsiaTheme="minorHAnsi"/>
    </w:rPr>
  </w:style>
  <w:style w:type="paragraph" w:customStyle="1" w:styleId="587BAEAC70E54271A1E4E1C0908E4B5F6">
    <w:name w:val="587BAEAC70E54271A1E4E1C0908E4B5F6"/>
    <w:rsid w:val="00AD32BE"/>
    <w:rPr>
      <w:rFonts w:eastAsiaTheme="minorHAnsi"/>
    </w:rPr>
  </w:style>
  <w:style w:type="paragraph" w:customStyle="1" w:styleId="AE3856E31319441187E4F96BA0C7CE613">
    <w:name w:val="AE3856E31319441187E4F96BA0C7CE613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3">
    <w:name w:val="60DBFC5280CD41C3A9B53C10A7C309E13"/>
    <w:rsid w:val="00AD32BE"/>
    <w:rPr>
      <w:rFonts w:eastAsiaTheme="minorHAnsi"/>
    </w:rPr>
  </w:style>
  <w:style w:type="paragraph" w:customStyle="1" w:styleId="408DFBDE85BD4B26A2C5462B1B8799522">
    <w:name w:val="408DFBDE85BD4B26A2C5462B1B8799522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3">
    <w:name w:val="A080D8417D6C4022B3AB92E7ED659C1F3"/>
    <w:rsid w:val="00AD32BE"/>
    <w:rPr>
      <w:rFonts w:eastAsiaTheme="minorHAnsi"/>
    </w:rPr>
  </w:style>
  <w:style w:type="paragraph" w:customStyle="1" w:styleId="AFD2E5A42B654E14B9A901E430B0B0093">
    <w:name w:val="AFD2E5A42B654E14B9A901E430B0B0093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3">
    <w:name w:val="7B0118AA2D3946589DAFE68F9461F4883"/>
    <w:rsid w:val="00AD32BE"/>
    <w:rPr>
      <w:rFonts w:eastAsiaTheme="minorHAnsi"/>
    </w:rPr>
  </w:style>
  <w:style w:type="paragraph" w:customStyle="1" w:styleId="D57F4AC3CEAD47F99863C1EF6DA7134E6">
    <w:name w:val="D57F4AC3CEAD47F99863C1EF6DA7134E6"/>
    <w:rsid w:val="00AD32BE"/>
    <w:rPr>
      <w:rFonts w:eastAsiaTheme="minorHAnsi"/>
    </w:rPr>
  </w:style>
  <w:style w:type="paragraph" w:customStyle="1" w:styleId="A09E56A51034410FB8397906CD2B026C6">
    <w:name w:val="A09E56A51034410FB8397906CD2B026C6"/>
    <w:rsid w:val="00AD32BE"/>
    <w:rPr>
      <w:rFonts w:eastAsiaTheme="minorHAnsi"/>
    </w:rPr>
  </w:style>
  <w:style w:type="paragraph" w:customStyle="1" w:styleId="0617F2ACE8DB4B54983B8A045D87ACFE6">
    <w:name w:val="0617F2ACE8DB4B54983B8A045D87ACFE6"/>
    <w:rsid w:val="00AD32BE"/>
    <w:rPr>
      <w:rFonts w:eastAsiaTheme="minorHAnsi"/>
    </w:rPr>
  </w:style>
  <w:style w:type="paragraph" w:customStyle="1" w:styleId="7B947D67A996476FB4F7A3E8A92B9B423">
    <w:name w:val="7B947D67A996476FB4F7A3E8A92B9B423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3">
    <w:name w:val="184DF065F14749BEA88C33EBF6D0DD913"/>
    <w:rsid w:val="00AD32BE"/>
    <w:rPr>
      <w:rFonts w:eastAsiaTheme="minorHAnsi"/>
    </w:rPr>
  </w:style>
  <w:style w:type="paragraph" w:customStyle="1" w:styleId="7649FC3E3CB64CB4B6895DA61746067C2">
    <w:name w:val="7649FC3E3CB64CB4B6895DA61746067C2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3">
    <w:name w:val="E476AA1FE527423D989C65F1F608DF663"/>
    <w:rsid w:val="00AD32BE"/>
    <w:rPr>
      <w:rFonts w:eastAsiaTheme="minorHAnsi"/>
    </w:rPr>
  </w:style>
  <w:style w:type="paragraph" w:customStyle="1" w:styleId="D5320E753A8642EEA6B1948AA390C3603">
    <w:name w:val="D5320E753A8642EEA6B1948AA390C3603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3">
    <w:name w:val="1B2E103589454B3AA67AE6B33F4A34493"/>
    <w:rsid w:val="00AD32BE"/>
    <w:rPr>
      <w:rFonts w:eastAsiaTheme="minorHAnsi"/>
    </w:rPr>
  </w:style>
  <w:style w:type="paragraph" w:customStyle="1" w:styleId="BEA9716FB78D43B9BEF897C470BE621B6">
    <w:name w:val="BEA9716FB78D43B9BEF897C470BE621B6"/>
    <w:rsid w:val="00AD32BE"/>
    <w:rPr>
      <w:rFonts w:eastAsiaTheme="minorHAnsi"/>
    </w:rPr>
  </w:style>
  <w:style w:type="paragraph" w:customStyle="1" w:styleId="583F5BFC62A6498F8799B7DE44DD40AA6">
    <w:name w:val="583F5BFC62A6498F8799B7DE44DD40AA6"/>
    <w:rsid w:val="00AD32BE"/>
    <w:rPr>
      <w:rFonts w:eastAsiaTheme="minorHAnsi"/>
    </w:rPr>
  </w:style>
  <w:style w:type="paragraph" w:customStyle="1" w:styleId="F8248F404B3048F29591C06EFE9F862E28">
    <w:name w:val="F8248F404B3048F29591C06EFE9F862E28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4">
    <w:name w:val="46E087391B184229B04974DFC859DABE4"/>
    <w:rsid w:val="00AD32BE"/>
    <w:rPr>
      <w:rFonts w:eastAsiaTheme="minorHAnsi"/>
    </w:rPr>
  </w:style>
  <w:style w:type="paragraph" w:customStyle="1" w:styleId="8115C51B7B6043CBBB61D110383FBA9328">
    <w:name w:val="8115C51B7B6043CBBB61D110383FBA9328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6">
    <w:name w:val="FDEEFE49C9E24FC4896A32A624CBE0C916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8">
    <w:name w:val="EDCF57B2AB4548CB9F05182F5E2AF2718"/>
    <w:rsid w:val="00AD32BE"/>
    <w:rPr>
      <w:rFonts w:eastAsiaTheme="minorHAnsi"/>
    </w:rPr>
  </w:style>
  <w:style w:type="paragraph" w:customStyle="1" w:styleId="41423A878C934AB2948F3CFB8C66587416">
    <w:name w:val="41423A878C934AB2948F3CFB8C66587416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8">
    <w:name w:val="E9451C94372F498EBFC8464A1472E1B18"/>
    <w:rsid w:val="00AD32BE"/>
    <w:rPr>
      <w:rFonts w:eastAsiaTheme="minorHAnsi"/>
    </w:rPr>
  </w:style>
  <w:style w:type="paragraph" w:customStyle="1" w:styleId="0579361D4FFF421E8C97F58FADC2A4D616">
    <w:name w:val="0579361D4FFF421E8C97F58FADC2A4D616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8">
    <w:name w:val="22FC84C0C80C4B10B1C927FC4D64F4B08"/>
    <w:rsid w:val="00AD32BE"/>
    <w:rPr>
      <w:rFonts w:eastAsiaTheme="minorHAnsi"/>
    </w:rPr>
  </w:style>
  <w:style w:type="paragraph" w:customStyle="1" w:styleId="4FB668A7A79D428383F8400EE038ABEF8">
    <w:name w:val="4FB668A7A79D428383F8400EE038ABEF8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8">
    <w:name w:val="80B90B5675784E0B9C0F3059352660858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6">
    <w:name w:val="F9BF2D2CB0DD45ECBBB5B51EF358038A16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4">
    <w:name w:val="572074783488462CB43E8A16EA3509AF4"/>
    <w:rsid w:val="00AD32BE"/>
    <w:rPr>
      <w:rFonts w:eastAsiaTheme="minorHAnsi"/>
    </w:rPr>
  </w:style>
  <w:style w:type="paragraph" w:customStyle="1" w:styleId="98C199DB21A44979A88345E72F0775EE9">
    <w:name w:val="98C199DB21A44979A88345E72F0775EE9"/>
    <w:rsid w:val="00AD32BE"/>
    <w:rPr>
      <w:rFonts w:eastAsiaTheme="minorHAnsi"/>
    </w:rPr>
  </w:style>
  <w:style w:type="paragraph" w:customStyle="1" w:styleId="13775251EFD1401295BBDE1D17794E0C4">
    <w:name w:val="13775251EFD1401295BBDE1D17794E0C4"/>
    <w:rsid w:val="00AD32BE"/>
    <w:rPr>
      <w:rFonts w:eastAsiaTheme="minorHAnsi"/>
    </w:rPr>
  </w:style>
  <w:style w:type="paragraph" w:customStyle="1" w:styleId="2CD4F7CCC6DF45098DEFE00C5AA34F384">
    <w:name w:val="2CD4F7CCC6DF45098DEFE00C5AA34F384"/>
    <w:rsid w:val="00AD32BE"/>
    <w:rPr>
      <w:rFonts w:eastAsiaTheme="minorHAnsi"/>
    </w:rPr>
  </w:style>
  <w:style w:type="paragraph" w:customStyle="1" w:styleId="717EB4320D7D4FECAF658258462AF99D2">
    <w:name w:val="717EB4320D7D4FECAF658258462AF99D2"/>
    <w:rsid w:val="00AD32BE"/>
    <w:rPr>
      <w:rFonts w:eastAsiaTheme="minorHAnsi"/>
    </w:rPr>
  </w:style>
  <w:style w:type="paragraph" w:customStyle="1" w:styleId="0BB0D68CF0BF49B6978D6181793E61514">
    <w:name w:val="0BB0D68CF0BF49B6978D6181793E61514"/>
    <w:rsid w:val="00AD32BE"/>
    <w:rPr>
      <w:rFonts w:eastAsiaTheme="minorHAnsi"/>
    </w:rPr>
  </w:style>
  <w:style w:type="paragraph" w:customStyle="1" w:styleId="723DFB683B5C40289035E595F67DF1E84">
    <w:name w:val="723DFB683B5C40289035E595F67DF1E84"/>
    <w:rsid w:val="00AD32BE"/>
    <w:rPr>
      <w:rFonts w:eastAsiaTheme="minorHAnsi"/>
    </w:rPr>
  </w:style>
  <w:style w:type="paragraph" w:customStyle="1" w:styleId="45A1978C42FC4B4A9CF0E2DD5CC661124">
    <w:name w:val="45A1978C42FC4B4A9CF0E2DD5CC661124"/>
    <w:rsid w:val="00AD32BE"/>
    <w:rPr>
      <w:rFonts w:eastAsiaTheme="minorHAnsi"/>
    </w:rPr>
  </w:style>
  <w:style w:type="paragraph" w:customStyle="1" w:styleId="40ADBB8D658C4EEBBD7D8253A34DAD478">
    <w:name w:val="40ADBB8D658C4EEBBD7D8253A34DAD478"/>
    <w:rsid w:val="00AD32BE"/>
    <w:rPr>
      <w:rFonts w:eastAsiaTheme="minorHAnsi"/>
    </w:rPr>
  </w:style>
  <w:style w:type="paragraph" w:customStyle="1" w:styleId="9036D19C52C54465882475EF28C870FF7">
    <w:name w:val="9036D19C52C54465882475EF28C870FF7"/>
    <w:rsid w:val="00AD32BE"/>
    <w:rPr>
      <w:rFonts w:eastAsiaTheme="minorHAnsi"/>
    </w:rPr>
  </w:style>
  <w:style w:type="paragraph" w:customStyle="1" w:styleId="9039CF814C29479E8E139495DC102E447">
    <w:name w:val="9039CF814C29479E8E139495DC102E447"/>
    <w:rsid w:val="00AD32BE"/>
    <w:rPr>
      <w:rFonts w:eastAsiaTheme="minorHAnsi"/>
    </w:rPr>
  </w:style>
  <w:style w:type="paragraph" w:customStyle="1" w:styleId="6F185E12453744829ACDC489A27A49304">
    <w:name w:val="6F185E12453744829ACDC489A27A49304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4">
    <w:name w:val="823F7033792B4CA4A5F8198693475B9E4"/>
    <w:rsid w:val="00AD32BE"/>
    <w:rPr>
      <w:rFonts w:eastAsiaTheme="minorHAnsi"/>
    </w:rPr>
  </w:style>
  <w:style w:type="paragraph" w:customStyle="1" w:styleId="EC257BF609544707A93D3661C628C8813">
    <w:name w:val="EC257BF609544707A93D3661C628C8813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4">
    <w:name w:val="191BCBCACCE24B5B94408B90151575364"/>
    <w:rsid w:val="00AD32BE"/>
    <w:rPr>
      <w:rFonts w:eastAsiaTheme="minorHAnsi"/>
    </w:rPr>
  </w:style>
  <w:style w:type="paragraph" w:customStyle="1" w:styleId="92078F3597E8473A9F7784A78967294A4">
    <w:name w:val="92078F3597E8473A9F7784A78967294A4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4">
    <w:name w:val="2B230E26A9ED4FC2AB67B085043EF4424"/>
    <w:rsid w:val="00AD32BE"/>
    <w:rPr>
      <w:rFonts w:eastAsiaTheme="minorHAnsi"/>
    </w:rPr>
  </w:style>
  <w:style w:type="paragraph" w:customStyle="1" w:styleId="5DECF126BB1A4AB8A80075740E61BDC47">
    <w:name w:val="5DECF126BB1A4AB8A80075740E61BDC47"/>
    <w:rsid w:val="00AD32BE"/>
    <w:rPr>
      <w:rFonts w:eastAsiaTheme="minorHAnsi"/>
    </w:rPr>
  </w:style>
  <w:style w:type="paragraph" w:customStyle="1" w:styleId="7AB1165513E24AA18C2EE3562CB0AC3A7">
    <w:name w:val="7AB1165513E24AA18C2EE3562CB0AC3A7"/>
    <w:rsid w:val="00AD32BE"/>
    <w:rPr>
      <w:rFonts w:eastAsiaTheme="minorHAnsi"/>
    </w:rPr>
  </w:style>
  <w:style w:type="paragraph" w:customStyle="1" w:styleId="587BAEAC70E54271A1E4E1C0908E4B5F7">
    <w:name w:val="587BAEAC70E54271A1E4E1C0908E4B5F7"/>
    <w:rsid w:val="00AD32BE"/>
    <w:rPr>
      <w:rFonts w:eastAsiaTheme="minorHAnsi"/>
    </w:rPr>
  </w:style>
  <w:style w:type="paragraph" w:customStyle="1" w:styleId="AE3856E31319441187E4F96BA0C7CE614">
    <w:name w:val="AE3856E31319441187E4F96BA0C7CE614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4">
    <w:name w:val="60DBFC5280CD41C3A9B53C10A7C309E14"/>
    <w:rsid w:val="00AD32BE"/>
    <w:rPr>
      <w:rFonts w:eastAsiaTheme="minorHAnsi"/>
    </w:rPr>
  </w:style>
  <w:style w:type="paragraph" w:customStyle="1" w:styleId="408DFBDE85BD4B26A2C5462B1B8799523">
    <w:name w:val="408DFBDE85BD4B26A2C5462B1B8799523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4">
    <w:name w:val="A080D8417D6C4022B3AB92E7ED659C1F4"/>
    <w:rsid w:val="00AD32BE"/>
    <w:rPr>
      <w:rFonts w:eastAsiaTheme="minorHAnsi"/>
    </w:rPr>
  </w:style>
  <w:style w:type="paragraph" w:customStyle="1" w:styleId="AFD2E5A42B654E14B9A901E430B0B0094">
    <w:name w:val="AFD2E5A42B654E14B9A901E430B0B0094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4">
    <w:name w:val="7B0118AA2D3946589DAFE68F9461F4884"/>
    <w:rsid w:val="00AD32BE"/>
    <w:rPr>
      <w:rFonts w:eastAsiaTheme="minorHAnsi"/>
    </w:rPr>
  </w:style>
  <w:style w:type="paragraph" w:customStyle="1" w:styleId="D57F4AC3CEAD47F99863C1EF6DA7134E7">
    <w:name w:val="D57F4AC3CEAD47F99863C1EF6DA7134E7"/>
    <w:rsid w:val="00AD32BE"/>
    <w:rPr>
      <w:rFonts w:eastAsiaTheme="minorHAnsi"/>
    </w:rPr>
  </w:style>
  <w:style w:type="paragraph" w:customStyle="1" w:styleId="A09E56A51034410FB8397906CD2B026C7">
    <w:name w:val="A09E56A51034410FB8397906CD2B026C7"/>
    <w:rsid w:val="00AD32BE"/>
    <w:rPr>
      <w:rFonts w:eastAsiaTheme="minorHAnsi"/>
    </w:rPr>
  </w:style>
  <w:style w:type="paragraph" w:customStyle="1" w:styleId="0617F2ACE8DB4B54983B8A045D87ACFE7">
    <w:name w:val="0617F2ACE8DB4B54983B8A045D87ACFE7"/>
    <w:rsid w:val="00AD32BE"/>
    <w:rPr>
      <w:rFonts w:eastAsiaTheme="minorHAnsi"/>
    </w:rPr>
  </w:style>
  <w:style w:type="paragraph" w:customStyle="1" w:styleId="7B947D67A996476FB4F7A3E8A92B9B424">
    <w:name w:val="7B947D67A996476FB4F7A3E8A92B9B424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4">
    <w:name w:val="184DF065F14749BEA88C33EBF6D0DD914"/>
    <w:rsid w:val="00AD32BE"/>
    <w:rPr>
      <w:rFonts w:eastAsiaTheme="minorHAnsi"/>
    </w:rPr>
  </w:style>
  <w:style w:type="paragraph" w:customStyle="1" w:styleId="7649FC3E3CB64CB4B6895DA61746067C3">
    <w:name w:val="7649FC3E3CB64CB4B6895DA61746067C3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4">
    <w:name w:val="E476AA1FE527423D989C65F1F608DF664"/>
    <w:rsid w:val="00AD32BE"/>
    <w:rPr>
      <w:rFonts w:eastAsiaTheme="minorHAnsi"/>
    </w:rPr>
  </w:style>
  <w:style w:type="paragraph" w:customStyle="1" w:styleId="D5320E753A8642EEA6B1948AA390C3604">
    <w:name w:val="D5320E753A8642EEA6B1948AA390C3604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4">
    <w:name w:val="1B2E103589454B3AA67AE6B33F4A34494"/>
    <w:rsid w:val="00AD32BE"/>
    <w:rPr>
      <w:rFonts w:eastAsiaTheme="minorHAnsi"/>
    </w:rPr>
  </w:style>
  <w:style w:type="paragraph" w:customStyle="1" w:styleId="BEA9716FB78D43B9BEF897C470BE621B7">
    <w:name w:val="BEA9716FB78D43B9BEF897C470BE621B7"/>
    <w:rsid w:val="00AD32BE"/>
    <w:rPr>
      <w:rFonts w:eastAsiaTheme="minorHAnsi"/>
    </w:rPr>
  </w:style>
  <w:style w:type="paragraph" w:customStyle="1" w:styleId="583F5BFC62A6498F8799B7DE44DD40AA7">
    <w:name w:val="583F5BFC62A6498F8799B7DE44DD40AA7"/>
    <w:rsid w:val="00AD32BE"/>
    <w:rPr>
      <w:rFonts w:eastAsiaTheme="minorHAnsi"/>
    </w:rPr>
  </w:style>
  <w:style w:type="paragraph" w:customStyle="1" w:styleId="F8248F404B3048F29591C06EFE9F862E29">
    <w:name w:val="F8248F404B3048F29591C06EFE9F862E29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5">
    <w:name w:val="46E087391B184229B04974DFC859DABE5"/>
    <w:rsid w:val="00AD32BE"/>
    <w:rPr>
      <w:rFonts w:eastAsiaTheme="minorHAnsi"/>
    </w:rPr>
  </w:style>
  <w:style w:type="paragraph" w:customStyle="1" w:styleId="8115C51B7B6043CBBB61D110383FBA9329">
    <w:name w:val="8115C51B7B6043CBBB61D110383FBA9329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7">
    <w:name w:val="FDEEFE49C9E24FC4896A32A624CBE0C917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9">
    <w:name w:val="EDCF57B2AB4548CB9F05182F5E2AF2719"/>
    <w:rsid w:val="00AD32BE"/>
    <w:rPr>
      <w:rFonts w:eastAsiaTheme="minorHAnsi"/>
    </w:rPr>
  </w:style>
  <w:style w:type="paragraph" w:customStyle="1" w:styleId="41423A878C934AB2948F3CFB8C66587417">
    <w:name w:val="41423A878C934AB2948F3CFB8C66587417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9">
    <w:name w:val="E9451C94372F498EBFC8464A1472E1B19"/>
    <w:rsid w:val="00AD32BE"/>
    <w:rPr>
      <w:rFonts w:eastAsiaTheme="minorHAnsi"/>
    </w:rPr>
  </w:style>
  <w:style w:type="paragraph" w:customStyle="1" w:styleId="0579361D4FFF421E8C97F58FADC2A4D617">
    <w:name w:val="0579361D4FFF421E8C97F58FADC2A4D617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9">
    <w:name w:val="22FC84C0C80C4B10B1C927FC4D64F4B09"/>
    <w:rsid w:val="00AD32BE"/>
    <w:rPr>
      <w:rFonts w:eastAsiaTheme="minorHAnsi"/>
    </w:rPr>
  </w:style>
  <w:style w:type="paragraph" w:customStyle="1" w:styleId="4FB668A7A79D428383F8400EE038ABEF9">
    <w:name w:val="4FB668A7A79D428383F8400EE038ABEF9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9">
    <w:name w:val="80B90B5675784E0B9C0F3059352660859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7">
    <w:name w:val="F9BF2D2CB0DD45ECBBB5B51EF358038A17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5">
    <w:name w:val="572074783488462CB43E8A16EA3509AF5"/>
    <w:rsid w:val="00AD32BE"/>
    <w:rPr>
      <w:rFonts w:eastAsiaTheme="minorHAnsi"/>
    </w:rPr>
  </w:style>
  <w:style w:type="paragraph" w:customStyle="1" w:styleId="98C199DB21A44979A88345E72F0775EE10">
    <w:name w:val="98C199DB21A44979A88345E72F0775EE10"/>
    <w:rsid w:val="00AD32BE"/>
    <w:rPr>
      <w:rFonts w:eastAsiaTheme="minorHAnsi"/>
    </w:rPr>
  </w:style>
  <w:style w:type="paragraph" w:customStyle="1" w:styleId="13775251EFD1401295BBDE1D17794E0C5">
    <w:name w:val="13775251EFD1401295BBDE1D17794E0C5"/>
    <w:rsid w:val="00AD32BE"/>
    <w:rPr>
      <w:rFonts w:eastAsiaTheme="minorHAnsi"/>
    </w:rPr>
  </w:style>
  <w:style w:type="paragraph" w:customStyle="1" w:styleId="2CD4F7CCC6DF45098DEFE00C5AA34F385">
    <w:name w:val="2CD4F7CCC6DF45098DEFE00C5AA34F385"/>
    <w:rsid w:val="00AD32BE"/>
    <w:rPr>
      <w:rFonts w:eastAsiaTheme="minorHAnsi"/>
    </w:rPr>
  </w:style>
  <w:style w:type="paragraph" w:customStyle="1" w:styleId="717EB4320D7D4FECAF658258462AF99D3">
    <w:name w:val="717EB4320D7D4FECAF658258462AF99D3"/>
    <w:rsid w:val="00AD32BE"/>
    <w:rPr>
      <w:rFonts w:eastAsiaTheme="minorHAnsi"/>
    </w:rPr>
  </w:style>
  <w:style w:type="paragraph" w:customStyle="1" w:styleId="0BB0D68CF0BF49B6978D6181793E61515">
    <w:name w:val="0BB0D68CF0BF49B6978D6181793E61515"/>
    <w:rsid w:val="00AD32BE"/>
    <w:rPr>
      <w:rFonts w:eastAsiaTheme="minorHAnsi"/>
    </w:rPr>
  </w:style>
  <w:style w:type="paragraph" w:customStyle="1" w:styleId="723DFB683B5C40289035E595F67DF1E85">
    <w:name w:val="723DFB683B5C40289035E595F67DF1E85"/>
    <w:rsid w:val="00AD32BE"/>
    <w:rPr>
      <w:rFonts w:eastAsiaTheme="minorHAnsi"/>
    </w:rPr>
  </w:style>
  <w:style w:type="paragraph" w:customStyle="1" w:styleId="45A1978C42FC4B4A9CF0E2DD5CC661125">
    <w:name w:val="45A1978C42FC4B4A9CF0E2DD5CC661125"/>
    <w:rsid w:val="00AD32BE"/>
    <w:rPr>
      <w:rFonts w:eastAsiaTheme="minorHAnsi"/>
    </w:rPr>
  </w:style>
  <w:style w:type="paragraph" w:customStyle="1" w:styleId="40ADBB8D658C4EEBBD7D8253A34DAD479">
    <w:name w:val="40ADBB8D658C4EEBBD7D8253A34DAD479"/>
    <w:rsid w:val="00AD32BE"/>
    <w:rPr>
      <w:rFonts w:eastAsiaTheme="minorHAnsi"/>
    </w:rPr>
  </w:style>
  <w:style w:type="paragraph" w:customStyle="1" w:styleId="9036D19C52C54465882475EF28C870FF8">
    <w:name w:val="9036D19C52C54465882475EF28C870FF8"/>
    <w:rsid w:val="00AD32BE"/>
    <w:rPr>
      <w:rFonts w:eastAsiaTheme="minorHAnsi"/>
    </w:rPr>
  </w:style>
  <w:style w:type="paragraph" w:customStyle="1" w:styleId="9039CF814C29479E8E139495DC102E448">
    <w:name w:val="9039CF814C29479E8E139495DC102E448"/>
    <w:rsid w:val="00AD32BE"/>
    <w:rPr>
      <w:rFonts w:eastAsiaTheme="minorHAnsi"/>
    </w:rPr>
  </w:style>
  <w:style w:type="paragraph" w:customStyle="1" w:styleId="6F185E12453744829ACDC489A27A49305">
    <w:name w:val="6F185E12453744829ACDC489A27A49305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5">
    <w:name w:val="823F7033792B4CA4A5F8198693475B9E5"/>
    <w:rsid w:val="00AD32BE"/>
    <w:rPr>
      <w:rFonts w:eastAsiaTheme="minorHAnsi"/>
    </w:rPr>
  </w:style>
  <w:style w:type="paragraph" w:customStyle="1" w:styleId="EC257BF609544707A93D3661C628C8814">
    <w:name w:val="EC257BF609544707A93D3661C628C8814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5">
    <w:name w:val="191BCBCACCE24B5B94408B90151575365"/>
    <w:rsid w:val="00AD32BE"/>
    <w:rPr>
      <w:rFonts w:eastAsiaTheme="minorHAnsi"/>
    </w:rPr>
  </w:style>
  <w:style w:type="paragraph" w:customStyle="1" w:styleId="92078F3597E8473A9F7784A78967294A5">
    <w:name w:val="92078F3597E8473A9F7784A78967294A5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5">
    <w:name w:val="2B230E26A9ED4FC2AB67B085043EF4425"/>
    <w:rsid w:val="00AD32BE"/>
    <w:rPr>
      <w:rFonts w:eastAsiaTheme="minorHAnsi"/>
    </w:rPr>
  </w:style>
  <w:style w:type="paragraph" w:customStyle="1" w:styleId="5DECF126BB1A4AB8A80075740E61BDC48">
    <w:name w:val="5DECF126BB1A4AB8A80075740E61BDC48"/>
    <w:rsid w:val="00AD32BE"/>
    <w:rPr>
      <w:rFonts w:eastAsiaTheme="minorHAnsi"/>
    </w:rPr>
  </w:style>
  <w:style w:type="paragraph" w:customStyle="1" w:styleId="7AB1165513E24AA18C2EE3562CB0AC3A8">
    <w:name w:val="7AB1165513E24AA18C2EE3562CB0AC3A8"/>
    <w:rsid w:val="00AD32BE"/>
    <w:rPr>
      <w:rFonts w:eastAsiaTheme="minorHAnsi"/>
    </w:rPr>
  </w:style>
  <w:style w:type="paragraph" w:customStyle="1" w:styleId="587BAEAC70E54271A1E4E1C0908E4B5F8">
    <w:name w:val="587BAEAC70E54271A1E4E1C0908E4B5F8"/>
    <w:rsid w:val="00AD32BE"/>
    <w:rPr>
      <w:rFonts w:eastAsiaTheme="minorHAnsi"/>
    </w:rPr>
  </w:style>
  <w:style w:type="paragraph" w:customStyle="1" w:styleId="AE3856E31319441187E4F96BA0C7CE615">
    <w:name w:val="AE3856E31319441187E4F96BA0C7CE615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5">
    <w:name w:val="60DBFC5280CD41C3A9B53C10A7C309E15"/>
    <w:rsid w:val="00AD32BE"/>
    <w:rPr>
      <w:rFonts w:eastAsiaTheme="minorHAnsi"/>
    </w:rPr>
  </w:style>
  <w:style w:type="paragraph" w:customStyle="1" w:styleId="408DFBDE85BD4B26A2C5462B1B8799524">
    <w:name w:val="408DFBDE85BD4B26A2C5462B1B8799524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5">
    <w:name w:val="A080D8417D6C4022B3AB92E7ED659C1F5"/>
    <w:rsid w:val="00AD32BE"/>
    <w:rPr>
      <w:rFonts w:eastAsiaTheme="minorHAnsi"/>
    </w:rPr>
  </w:style>
  <w:style w:type="paragraph" w:customStyle="1" w:styleId="AFD2E5A42B654E14B9A901E430B0B0095">
    <w:name w:val="AFD2E5A42B654E14B9A901E430B0B0095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5">
    <w:name w:val="7B0118AA2D3946589DAFE68F9461F4885"/>
    <w:rsid w:val="00AD32BE"/>
    <w:rPr>
      <w:rFonts w:eastAsiaTheme="minorHAnsi"/>
    </w:rPr>
  </w:style>
  <w:style w:type="paragraph" w:customStyle="1" w:styleId="D57F4AC3CEAD47F99863C1EF6DA7134E8">
    <w:name w:val="D57F4AC3CEAD47F99863C1EF6DA7134E8"/>
    <w:rsid w:val="00AD32BE"/>
    <w:rPr>
      <w:rFonts w:eastAsiaTheme="minorHAnsi"/>
    </w:rPr>
  </w:style>
  <w:style w:type="paragraph" w:customStyle="1" w:styleId="A09E56A51034410FB8397906CD2B026C8">
    <w:name w:val="A09E56A51034410FB8397906CD2B026C8"/>
    <w:rsid w:val="00AD32BE"/>
    <w:rPr>
      <w:rFonts w:eastAsiaTheme="minorHAnsi"/>
    </w:rPr>
  </w:style>
  <w:style w:type="paragraph" w:customStyle="1" w:styleId="0617F2ACE8DB4B54983B8A045D87ACFE8">
    <w:name w:val="0617F2ACE8DB4B54983B8A045D87ACFE8"/>
    <w:rsid w:val="00AD32BE"/>
    <w:rPr>
      <w:rFonts w:eastAsiaTheme="minorHAnsi"/>
    </w:rPr>
  </w:style>
  <w:style w:type="paragraph" w:customStyle="1" w:styleId="7B947D67A996476FB4F7A3E8A92B9B425">
    <w:name w:val="7B947D67A996476FB4F7A3E8A92B9B425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5">
    <w:name w:val="184DF065F14749BEA88C33EBF6D0DD915"/>
    <w:rsid w:val="00AD32BE"/>
    <w:rPr>
      <w:rFonts w:eastAsiaTheme="minorHAnsi"/>
    </w:rPr>
  </w:style>
  <w:style w:type="paragraph" w:customStyle="1" w:styleId="7649FC3E3CB64CB4B6895DA61746067C4">
    <w:name w:val="7649FC3E3CB64CB4B6895DA61746067C4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5">
    <w:name w:val="E476AA1FE527423D989C65F1F608DF665"/>
    <w:rsid w:val="00AD32BE"/>
    <w:rPr>
      <w:rFonts w:eastAsiaTheme="minorHAnsi"/>
    </w:rPr>
  </w:style>
  <w:style w:type="paragraph" w:customStyle="1" w:styleId="D5320E753A8642EEA6B1948AA390C3605">
    <w:name w:val="D5320E753A8642EEA6B1948AA390C3605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5">
    <w:name w:val="1B2E103589454B3AA67AE6B33F4A34495"/>
    <w:rsid w:val="00AD32BE"/>
    <w:rPr>
      <w:rFonts w:eastAsiaTheme="minorHAnsi"/>
    </w:rPr>
  </w:style>
  <w:style w:type="paragraph" w:customStyle="1" w:styleId="BEA9716FB78D43B9BEF897C470BE621B8">
    <w:name w:val="BEA9716FB78D43B9BEF897C470BE621B8"/>
    <w:rsid w:val="00AD32BE"/>
    <w:rPr>
      <w:rFonts w:eastAsiaTheme="minorHAnsi"/>
    </w:rPr>
  </w:style>
  <w:style w:type="paragraph" w:customStyle="1" w:styleId="583F5BFC62A6498F8799B7DE44DD40AA8">
    <w:name w:val="583F5BFC62A6498F8799B7DE44DD40AA8"/>
    <w:rsid w:val="00AD32BE"/>
    <w:rPr>
      <w:rFonts w:eastAsiaTheme="minorHAnsi"/>
    </w:rPr>
  </w:style>
  <w:style w:type="paragraph" w:customStyle="1" w:styleId="F8248F404B3048F29591C06EFE9F862E30">
    <w:name w:val="F8248F404B3048F29591C06EFE9F862E30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6">
    <w:name w:val="46E087391B184229B04974DFC859DABE6"/>
    <w:rsid w:val="00AD32BE"/>
    <w:rPr>
      <w:rFonts w:eastAsiaTheme="minorHAnsi"/>
    </w:rPr>
  </w:style>
  <w:style w:type="paragraph" w:customStyle="1" w:styleId="8115C51B7B6043CBBB61D110383FBA9330">
    <w:name w:val="8115C51B7B6043CBBB61D110383FBA9330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8">
    <w:name w:val="FDEEFE49C9E24FC4896A32A624CBE0C918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0">
    <w:name w:val="EDCF57B2AB4548CB9F05182F5E2AF27110"/>
    <w:rsid w:val="00AD32BE"/>
    <w:rPr>
      <w:rFonts w:eastAsiaTheme="minorHAnsi"/>
    </w:rPr>
  </w:style>
  <w:style w:type="paragraph" w:customStyle="1" w:styleId="41423A878C934AB2948F3CFB8C66587418">
    <w:name w:val="41423A878C934AB2948F3CFB8C66587418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0">
    <w:name w:val="E9451C94372F498EBFC8464A1472E1B110"/>
    <w:rsid w:val="00AD32BE"/>
    <w:rPr>
      <w:rFonts w:eastAsiaTheme="minorHAnsi"/>
    </w:rPr>
  </w:style>
  <w:style w:type="paragraph" w:customStyle="1" w:styleId="0579361D4FFF421E8C97F58FADC2A4D618">
    <w:name w:val="0579361D4FFF421E8C97F58FADC2A4D618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0">
    <w:name w:val="22FC84C0C80C4B10B1C927FC4D64F4B010"/>
    <w:rsid w:val="00AD32BE"/>
    <w:rPr>
      <w:rFonts w:eastAsiaTheme="minorHAnsi"/>
    </w:rPr>
  </w:style>
  <w:style w:type="paragraph" w:customStyle="1" w:styleId="4FB668A7A79D428383F8400EE038ABEF10">
    <w:name w:val="4FB668A7A79D428383F8400EE038ABEF10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0">
    <w:name w:val="80B90B5675784E0B9C0F30593526608510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8">
    <w:name w:val="F9BF2D2CB0DD45ECBBB5B51EF358038A18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6">
    <w:name w:val="572074783488462CB43E8A16EA3509AF6"/>
    <w:rsid w:val="00AD32BE"/>
    <w:rPr>
      <w:rFonts w:eastAsiaTheme="minorHAnsi"/>
    </w:rPr>
  </w:style>
  <w:style w:type="paragraph" w:customStyle="1" w:styleId="98C199DB21A44979A88345E72F0775EE11">
    <w:name w:val="98C199DB21A44979A88345E72F0775EE11"/>
    <w:rsid w:val="00AD32BE"/>
    <w:rPr>
      <w:rFonts w:eastAsiaTheme="minorHAnsi"/>
    </w:rPr>
  </w:style>
  <w:style w:type="paragraph" w:customStyle="1" w:styleId="13775251EFD1401295BBDE1D17794E0C6">
    <w:name w:val="13775251EFD1401295BBDE1D17794E0C6"/>
    <w:rsid w:val="00AD32BE"/>
    <w:rPr>
      <w:rFonts w:eastAsiaTheme="minorHAnsi"/>
    </w:rPr>
  </w:style>
  <w:style w:type="paragraph" w:customStyle="1" w:styleId="2CD4F7CCC6DF45098DEFE00C5AA34F386">
    <w:name w:val="2CD4F7CCC6DF45098DEFE00C5AA34F386"/>
    <w:rsid w:val="00AD32BE"/>
    <w:rPr>
      <w:rFonts w:eastAsiaTheme="minorHAnsi"/>
    </w:rPr>
  </w:style>
  <w:style w:type="paragraph" w:customStyle="1" w:styleId="717EB4320D7D4FECAF658258462AF99D4">
    <w:name w:val="717EB4320D7D4FECAF658258462AF99D4"/>
    <w:rsid w:val="00AD32BE"/>
    <w:rPr>
      <w:rFonts w:eastAsiaTheme="minorHAnsi"/>
    </w:rPr>
  </w:style>
  <w:style w:type="paragraph" w:customStyle="1" w:styleId="0BB0D68CF0BF49B6978D6181793E61516">
    <w:name w:val="0BB0D68CF0BF49B6978D6181793E61516"/>
    <w:rsid w:val="00AD32BE"/>
    <w:rPr>
      <w:rFonts w:eastAsiaTheme="minorHAnsi"/>
    </w:rPr>
  </w:style>
  <w:style w:type="paragraph" w:customStyle="1" w:styleId="723DFB683B5C40289035E595F67DF1E86">
    <w:name w:val="723DFB683B5C40289035E595F67DF1E86"/>
    <w:rsid w:val="00AD32BE"/>
    <w:rPr>
      <w:rFonts w:eastAsiaTheme="minorHAnsi"/>
    </w:rPr>
  </w:style>
  <w:style w:type="paragraph" w:customStyle="1" w:styleId="45A1978C42FC4B4A9CF0E2DD5CC661126">
    <w:name w:val="45A1978C42FC4B4A9CF0E2DD5CC661126"/>
    <w:rsid w:val="00AD32BE"/>
    <w:rPr>
      <w:rFonts w:eastAsiaTheme="minorHAnsi"/>
    </w:rPr>
  </w:style>
  <w:style w:type="paragraph" w:customStyle="1" w:styleId="40ADBB8D658C4EEBBD7D8253A34DAD4710">
    <w:name w:val="40ADBB8D658C4EEBBD7D8253A34DAD4710"/>
    <w:rsid w:val="00AD32BE"/>
    <w:rPr>
      <w:rFonts w:eastAsiaTheme="minorHAnsi"/>
    </w:rPr>
  </w:style>
  <w:style w:type="paragraph" w:customStyle="1" w:styleId="9036D19C52C54465882475EF28C870FF9">
    <w:name w:val="9036D19C52C54465882475EF28C870FF9"/>
    <w:rsid w:val="00AD32BE"/>
    <w:rPr>
      <w:rFonts w:eastAsiaTheme="minorHAnsi"/>
    </w:rPr>
  </w:style>
  <w:style w:type="paragraph" w:customStyle="1" w:styleId="9039CF814C29479E8E139495DC102E449">
    <w:name w:val="9039CF814C29479E8E139495DC102E449"/>
    <w:rsid w:val="00AD32BE"/>
    <w:rPr>
      <w:rFonts w:eastAsiaTheme="minorHAnsi"/>
    </w:rPr>
  </w:style>
  <w:style w:type="paragraph" w:customStyle="1" w:styleId="6F185E12453744829ACDC489A27A49306">
    <w:name w:val="6F185E12453744829ACDC489A27A49306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6">
    <w:name w:val="823F7033792B4CA4A5F8198693475B9E6"/>
    <w:rsid w:val="00AD32BE"/>
    <w:rPr>
      <w:rFonts w:eastAsiaTheme="minorHAnsi"/>
    </w:rPr>
  </w:style>
  <w:style w:type="paragraph" w:customStyle="1" w:styleId="EC257BF609544707A93D3661C628C8815">
    <w:name w:val="EC257BF609544707A93D3661C628C8815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6">
    <w:name w:val="191BCBCACCE24B5B94408B90151575366"/>
    <w:rsid w:val="00AD32BE"/>
    <w:rPr>
      <w:rFonts w:eastAsiaTheme="minorHAnsi"/>
    </w:rPr>
  </w:style>
  <w:style w:type="paragraph" w:customStyle="1" w:styleId="92078F3597E8473A9F7784A78967294A6">
    <w:name w:val="92078F3597E8473A9F7784A78967294A6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6">
    <w:name w:val="2B230E26A9ED4FC2AB67B085043EF4426"/>
    <w:rsid w:val="00AD32BE"/>
    <w:rPr>
      <w:rFonts w:eastAsiaTheme="minorHAnsi"/>
    </w:rPr>
  </w:style>
  <w:style w:type="paragraph" w:customStyle="1" w:styleId="5DECF126BB1A4AB8A80075740E61BDC49">
    <w:name w:val="5DECF126BB1A4AB8A80075740E61BDC49"/>
    <w:rsid w:val="00AD32BE"/>
    <w:rPr>
      <w:rFonts w:eastAsiaTheme="minorHAnsi"/>
    </w:rPr>
  </w:style>
  <w:style w:type="paragraph" w:customStyle="1" w:styleId="7AB1165513E24AA18C2EE3562CB0AC3A9">
    <w:name w:val="7AB1165513E24AA18C2EE3562CB0AC3A9"/>
    <w:rsid w:val="00AD32BE"/>
    <w:rPr>
      <w:rFonts w:eastAsiaTheme="minorHAnsi"/>
    </w:rPr>
  </w:style>
  <w:style w:type="paragraph" w:customStyle="1" w:styleId="587BAEAC70E54271A1E4E1C0908E4B5F9">
    <w:name w:val="587BAEAC70E54271A1E4E1C0908E4B5F9"/>
    <w:rsid w:val="00AD32BE"/>
    <w:rPr>
      <w:rFonts w:eastAsiaTheme="minorHAnsi"/>
    </w:rPr>
  </w:style>
  <w:style w:type="paragraph" w:customStyle="1" w:styleId="AE3856E31319441187E4F96BA0C7CE616">
    <w:name w:val="AE3856E31319441187E4F96BA0C7CE616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6">
    <w:name w:val="60DBFC5280CD41C3A9B53C10A7C309E16"/>
    <w:rsid w:val="00AD32BE"/>
    <w:rPr>
      <w:rFonts w:eastAsiaTheme="minorHAnsi"/>
    </w:rPr>
  </w:style>
  <w:style w:type="paragraph" w:customStyle="1" w:styleId="408DFBDE85BD4B26A2C5462B1B8799525">
    <w:name w:val="408DFBDE85BD4B26A2C5462B1B8799525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6">
    <w:name w:val="A080D8417D6C4022B3AB92E7ED659C1F6"/>
    <w:rsid w:val="00AD32BE"/>
    <w:rPr>
      <w:rFonts w:eastAsiaTheme="minorHAnsi"/>
    </w:rPr>
  </w:style>
  <w:style w:type="paragraph" w:customStyle="1" w:styleId="AFD2E5A42B654E14B9A901E430B0B0096">
    <w:name w:val="AFD2E5A42B654E14B9A901E430B0B0096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6">
    <w:name w:val="7B0118AA2D3946589DAFE68F9461F4886"/>
    <w:rsid w:val="00AD32BE"/>
    <w:rPr>
      <w:rFonts w:eastAsiaTheme="minorHAnsi"/>
    </w:rPr>
  </w:style>
  <w:style w:type="paragraph" w:customStyle="1" w:styleId="D57F4AC3CEAD47F99863C1EF6DA7134E9">
    <w:name w:val="D57F4AC3CEAD47F99863C1EF6DA7134E9"/>
    <w:rsid w:val="00AD32BE"/>
    <w:rPr>
      <w:rFonts w:eastAsiaTheme="minorHAnsi"/>
    </w:rPr>
  </w:style>
  <w:style w:type="paragraph" w:customStyle="1" w:styleId="A09E56A51034410FB8397906CD2B026C9">
    <w:name w:val="A09E56A51034410FB8397906CD2B026C9"/>
    <w:rsid w:val="00AD32BE"/>
    <w:rPr>
      <w:rFonts w:eastAsiaTheme="minorHAnsi"/>
    </w:rPr>
  </w:style>
  <w:style w:type="paragraph" w:customStyle="1" w:styleId="0617F2ACE8DB4B54983B8A045D87ACFE9">
    <w:name w:val="0617F2ACE8DB4B54983B8A045D87ACFE9"/>
    <w:rsid w:val="00AD32BE"/>
    <w:rPr>
      <w:rFonts w:eastAsiaTheme="minorHAnsi"/>
    </w:rPr>
  </w:style>
  <w:style w:type="paragraph" w:customStyle="1" w:styleId="7B947D67A996476FB4F7A3E8A92B9B426">
    <w:name w:val="7B947D67A996476FB4F7A3E8A92B9B426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6">
    <w:name w:val="184DF065F14749BEA88C33EBF6D0DD916"/>
    <w:rsid w:val="00AD32BE"/>
    <w:rPr>
      <w:rFonts w:eastAsiaTheme="minorHAnsi"/>
    </w:rPr>
  </w:style>
  <w:style w:type="paragraph" w:customStyle="1" w:styleId="7649FC3E3CB64CB4B6895DA61746067C5">
    <w:name w:val="7649FC3E3CB64CB4B6895DA61746067C5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6">
    <w:name w:val="E476AA1FE527423D989C65F1F608DF666"/>
    <w:rsid w:val="00AD32BE"/>
    <w:rPr>
      <w:rFonts w:eastAsiaTheme="minorHAnsi"/>
    </w:rPr>
  </w:style>
  <w:style w:type="paragraph" w:customStyle="1" w:styleId="D5320E753A8642EEA6B1948AA390C3606">
    <w:name w:val="D5320E753A8642EEA6B1948AA390C3606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6">
    <w:name w:val="1B2E103589454B3AA67AE6B33F4A34496"/>
    <w:rsid w:val="00AD32BE"/>
    <w:rPr>
      <w:rFonts w:eastAsiaTheme="minorHAnsi"/>
    </w:rPr>
  </w:style>
  <w:style w:type="paragraph" w:customStyle="1" w:styleId="BEA9716FB78D43B9BEF897C470BE621B9">
    <w:name w:val="BEA9716FB78D43B9BEF897C470BE621B9"/>
    <w:rsid w:val="00AD32BE"/>
    <w:rPr>
      <w:rFonts w:eastAsiaTheme="minorHAnsi"/>
    </w:rPr>
  </w:style>
  <w:style w:type="paragraph" w:customStyle="1" w:styleId="583F5BFC62A6498F8799B7DE44DD40AA9">
    <w:name w:val="583F5BFC62A6498F8799B7DE44DD40AA9"/>
    <w:rsid w:val="00AD32BE"/>
    <w:rPr>
      <w:rFonts w:eastAsiaTheme="minorHAnsi"/>
    </w:rPr>
  </w:style>
  <w:style w:type="paragraph" w:customStyle="1" w:styleId="F8248F404B3048F29591C06EFE9F862E31">
    <w:name w:val="F8248F404B3048F29591C06EFE9F862E31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7">
    <w:name w:val="46E087391B184229B04974DFC859DABE7"/>
    <w:rsid w:val="00AD32BE"/>
    <w:rPr>
      <w:rFonts w:eastAsiaTheme="minorHAnsi"/>
    </w:rPr>
  </w:style>
  <w:style w:type="paragraph" w:customStyle="1" w:styleId="8115C51B7B6043CBBB61D110383FBA9331">
    <w:name w:val="8115C51B7B6043CBBB61D110383FBA9331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19">
    <w:name w:val="FDEEFE49C9E24FC4896A32A624CBE0C919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1">
    <w:name w:val="EDCF57B2AB4548CB9F05182F5E2AF27111"/>
    <w:rsid w:val="00AD32BE"/>
    <w:rPr>
      <w:rFonts w:eastAsiaTheme="minorHAnsi"/>
    </w:rPr>
  </w:style>
  <w:style w:type="paragraph" w:customStyle="1" w:styleId="41423A878C934AB2948F3CFB8C66587419">
    <w:name w:val="41423A878C934AB2948F3CFB8C66587419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1">
    <w:name w:val="E9451C94372F498EBFC8464A1472E1B111"/>
    <w:rsid w:val="00AD32BE"/>
    <w:rPr>
      <w:rFonts w:eastAsiaTheme="minorHAnsi"/>
    </w:rPr>
  </w:style>
  <w:style w:type="paragraph" w:customStyle="1" w:styleId="0579361D4FFF421E8C97F58FADC2A4D619">
    <w:name w:val="0579361D4FFF421E8C97F58FADC2A4D619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1">
    <w:name w:val="22FC84C0C80C4B10B1C927FC4D64F4B011"/>
    <w:rsid w:val="00AD32BE"/>
    <w:rPr>
      <w:rFonts w:eastAsiaTheme="minorHAnsi"/>
    </w:rPr>
  </w:style>
  <w:style w:type="paragraph" w:customStyle="1" w:styleId="4FB668A7A79D428383F8400EE038ABEF11">
    <w:name w:val="4FB668A7A79D428383F8400EE038ABEF11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1">
    <w:name w:val="80B90B5675784E0B9C0F30593526608511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19">
    <w:name w:val="F9BF2D2CB0DD45ECBBB5B51EF358038A19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7">
    <w:name w:val="572074783488462CB43E8A16EA3509AF7"/>
    <w:rsid w:val="00AD32BE"/>
    <w:rPr>
      <w:rFonts w:eastAsiaTheme="minorHAnsi"/>
    </w:rPr>
  </w:style>
  <w:style w:type="paragraph" w:customStyle="1" w:styleId="98C199DB21A44979A88345E72F0775EE12">
    <w:name w:val="98C199DB21A44979A88345E72F0775EE12"/>
    <w:rsid w:val="00AD32BE"/>
    <w:rPr>
      <w:rFonts w:eastAsiaTheme="minorHAnsi"/>
    </w:rPr>
  </w:style>
  <w:style w:type="paragraph" w:customStyle="1" w:styleId="13775251EFD1401295BBDE1D17794E0C7">
    <w:name w:val="13775251EFD1401295BBDE1D17794E0C7"/>
    <w:rsid w:val="00AD32BE"/>
    <w:rPr>
      <w:rFonts w:eastAsiaTheme="minorHAnsi"/>
    </w:rPr>
  </w:style>
  <w:style w:type="paragraph" w:customStyle="1" w:styleId="2CD4F7CCC6DF45098DEFE00C5AA34F387">
    <w:name w:val="2CD4F7CCC6DF45098DEFE00C5AA34F387"/>
    <w:rsid w:val="00AD32BE"/>
    <w:rPr>
      <w:rFonts w:eastAsiaTheme="minorHAnsi"/>
    </w:rPr>
  </w:style>
  <w:style w:type="paragraph" w:customStyle="1" w:styleId="717EB4320D7D4FECAF658258462AF99D5">
    <w:name w:val="717EB4320D7D4FECAF658258462AF99D5"/>
    <w:rsid w:val="00AD32BE"/>
    <w:rPr>
      <w:rFonts w:eastAsiaTheme="minorHAnsi"/>
    </w:rPr>
  </w:style>
  <w:style w:type="paragraph" w:customStyle="1" w:styleId="0BB0D68CF0BF49B6978D6181793E61517">
    <w:name w:val="0BB0D68CF0BF49B6978D6181793E61517"/>
    <w:rsid w:val="00AD32BE"/>
    <w:rPr>
      <w:rFonts w:eastAsiaTheme="minorHAnsi"/>
    </w:rPr>
  </w:style>
  <w:style w:type="paragraph" w:customStyle="1" w:styleId="723DFB683B5C40289035E595F67DF1E87">
    <w:name w:val="723DFB683B5C40289035E595F67DF1E87"/>
    <w:rsid w:val="00AD32BE"/>
    <w:rPr>
      <w:rFonts w:eastAsiaTheme="minorHAnsi"/>
    </w:rPr>
  </w:style>
  <w:style w:type="paragraph" w:customStyle="1" w:styleId="45A1978C42FC4B4A9CF0E2DD5CC661127">
    <w:name w:val="45A1978C42FC4B4A9CF0E2DD5CC661127"/>
    <w:rsid w:val="00AD32BE"/>
    <w:rPr>
      <w:rFonts w:eastAsiaTheme="minorHAnsi"/>
    </w:rPr>
  </w:style>
  <w:style w:type="paragraph" w:customStyle="1" w:styleId="40ADBB8D658C4EEBBD7D8253A34DAD4711">
    <w:name w:val="40ADBB8D658C4EEBBD7D8253A34DAD4711"/>
    <w:rsid w:val="00AD32BE"/>
    <w:rPr>
      <w:rFonts w:eastAsiaTheme="minorHAnsi"/>
    </w:rPr>
  </w:style>
  <w:style w:type="paragraph" w:customStyle="1" w:styleId="9036D19C52C54465882475EF28C870FF10">
    <w:name w:val="9036D19C52C54465882475EF28C870FF10"/>
    <w:rsid w:val="00AD32BE"/>
    <w:rPr>
      <w:rFonts w:eastAsiaTheme="minorHAnsi"/>
    </w:rPr>
  </w:style>
  <w:style w:type="paragraph" w:customStyle="1" w:styleId="9039CF814C29479E8E139495DC102E4410">
    <w:name w:val="9039CF814C29479E8E139495DC102E4410"/>
    <w:rsid w:val="00AD32BE"/>
    <w:rPr>
      <w:rFonts w:eastAsiaTheme="minorHAnsi"/>
    </w:rPr>
  </w:style>
  <w:style w:type="paragraph" w:customStyle="1" w:styleId="6F185E12453744829ACDC489A27A49307">
    <w:name w:val="6F185E12453744829ACDC489A27A49307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7">
    <w:name w:val="823F7033792B4CA4A5F8198693475B9E7"/>
    <w:rsid w:val="00AD32BE"/>
    <w:rPr>
      <w:rFonts w:eastAsiaTheme="minorHAnsi"/>
    </w:rPr>
  </w:style>
  <w:style w:type="paragraph" w:customStyle="1" w:styleId="EC257BF609544707A93D3661C628C8816">
    <w:name w:val="EC257BF609544707A93D3661C628C8816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7">
    <w:name w:val="191BCBCACCE24B5B94408B90151575367"/>
    <w:rsid w:val="00AD32BE"/>
    <w:rPr>
      <w:rFonts w:eastAsiaTheme="minorHAnsi"/>
    </w:rPr>
  </w:style>
  <w:style w:type="paragraph" w:customStyle="1" w:styleId="92078F3597E8473A9F7784A78967294A7">
    <w:name w:val="92078F3597E8473A9F7784A78967294A7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7">
    <w:name w:val="2B230E26A9ED4FC2AB67B085043EF4427"/>
    <w:rsid w:val="00AD32BE"/>
    <w:rPr>
      <w:rFonts w:eastAsiaTheme="minorHAnsi"/>
    </w:rPr>
  </w:style>
  <w:style w:type="paragraph" w:customStyle="1" w:styleId="5DECF126BB1A4AB8A80075740E61BDC410">
    <w:name w:val="5DECF126BB1A4AB8A80075740E61BDC410"/>
    <w:rsid w:val="00AD32BE"/>
    <w:rPr>
      <w:rFonts w:eastAsiaTheme="minorHAnsi"/>
    </w:rPr>
  </w:style>
  <w:style w:type="paragraph" w:customStyle="1" w:styleId="7AB1165513E24AA18C2EE3562CB0AC3A10">
    <w:name w:val="7AB1165513E24AA18C2EE3562CB0AC3A10"/>
    <w:rsid w:val="00AD32BE"/>
    <w:rPr>
      <w:rFonts w:eastAsiaTheme="minorHAnsi"/>
    </w:rPr>
  </w:style>
  <w:style w:type="paragraph" w:customStyle="1" w:styleId="587BAEAC70E54271A1E4E1C0908E4B5F10">
    <w:name w:val="587BAEAC70E54271A1E4E1C0908E4B5F10"/>
    <w:rsid w:val="00AD32BE"/>
    <w:rPr>
      <w:rFonts w:eastAsiaTheme="minorHAnsi"/>
    </w:rPr>
  </w:style>
  <w:style w:type="paragraph" w:customStyle="1" w:styleId="AE3856E31319441187E4F96BA0C7CE617">
    <w:name w:val="AE3856E31319441187E4F96BA0C7CE617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7">
    <w:name w:val="60DBFC5280CD41C3A9B53C10A7C309E17"/>
    <w:rsid w:val="00AD32BE"/>
    <w:rPr>
      <w:rFonts w:eastAsiaTheme="minorHAnsi"/>
    </w:rPr>
  </w:style>
  <w:style w:type="paragraph" w:customStyle="1" w:styleId="408DFBDE85BD4B26A2C5462B1B8799526">
    <w:name w:val="408DFBDE85BD4B26A2C5462B1B8799526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7">
    <w:name w:val="A080D8417D6C4022B3AB92E7ED659C1F7"/>
    <w:rsid w:val="00AD32BE"/>
    <w:rPr>
      <w:rFonts w:eastAsiaTheme="minorHAnsi"/>
    </w:rPr>
  </w:style>
  <w:style w:type="paragraph" w:customStyle="1" w:styleId="AFD2E5A42B654E14B9A901E430B0B0097">
    <w:name w:val="AFD2E5A42B654E14B9A901E430B0B0097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7">
    <w:name w:val="7B0118AA2D3946589DAFE68F9461F4887"/>
    <w:rsid w:val="00AD32BE"/>
    <w:rPr>
      <w:rFonts w:eastAsiaTheme="minorHAnsi"/>
    </w:rPr>
  </w:style>
  <w:style w:type="paragraph" w:customStyle="1" w:styleId="D57F4AC3CEAD47F99863C1EF6DA7134E10">
    <w:name w:val="D57F4AC3CEAD47F99863C1EF6DA7134E10"/>
    <w:rsid w:val="00AD32BE"/>
    <w:rPr>
      <w:rFonts w:eastAsiaTheme="minorHAnsi"/>
    </w:rPr>
  </w:style>
  <w:style w:type="paragraph" w:customStyle="1" w:styleId="A09E56A51034410FB8397906CD2B026C10">
    <w:name w:val="A09E56A51034410FB8397906CD2B026C10"/>
    <w:rsid w:val="00AD32BE"/>
    <w:rPr>
      <w:rFonts w:eastAsiaTheme="minorHAnsi"/>
    </w:rPr>
  </w:style>
  <w:style w:type="paragraph" w:customStyle="1" w:styleId="0617F2ACE8DB4B54983B8A045D87ACFE10">
    <w:name w:val="0617F2ACE8DB4B54983B8A045D87ACFE10"/>
    <w:rsid w:val="00AD32BE"/>
    <w:rPr>
      <w:rFonts w:eastAsiaTheme="minorHAnsi"/>
    </w:rPr>
  </w:style>
  <w:style w:type="paragraph" w:customStyle="1" w:styleId="7B947D67A996476FB4F7A3E8A92B9B427">
    <w:name w:val="7B947D67A996476FB4F7A3E8A92B9B427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7">
    <w:name w:val="184DF065F14749BEA88C33EBF6D0DD917"/>
    <w:rsid w:val="00AD32BE"/>
    <w:rPr>
      <w:rFonts w:eastAsiaTheme="minorHAnsi"/>
    </w:rPr>
  </w:style>
  <w:style w:type="paragraph" w:customStyle="1" w:styleId="7649FC3E3CB64CB4B6895DA61746067C6">
    <w:name w:val="7649FC3E3CB64CB4B6895DA61746067C6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7">
    <w:name w:val="E476AA1FE527423D989C65F1F608DF667"/>
    <w:rsid w:val="00AD32BE"/>
    <w:rPr>
      <w:rFonts w:eastAsiaTheme="minorHAnsi"/>
    </w:rPr>
  </w:style>
  <w:style w:type="paragraph" w:customStyle="1" w:styleId="D5320E753A8642EEA6B1948AA390C3607">
    <w:name w:val="D5320E753A8642EEA6B1948AA390C3607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7">
    <w:name w:val="1B2E103589454B3AA67AE6B33F4A34497"/>
    <w:rsid w:val="00AD32BE"/>
    <w:rPr>
      <w:rFonts w:eastAsiaTheme="minorHAnsi"/>
    </w:rPr>
  </w:style>
  <w:style w:type="paragraph" w:customStyle="1" w:styleId="BEA9716FB78D43B9BEF897C470BE621B10">
    <w:name w:val="BEA9716FB78D43B9BEF897C470BE621B10"/>
    <w:rsid w:val="00AD32BE"/>
    <w:rPr>
      <w:rFonts w:eastAsiaTheme="minorHAnsi"/>
    </w:rPr>
  </w:style>
  <w:style w:type="paragraph" w:customStyle="1" w:styleId="583F5BFC62A6498F8799B7DE44DD40AA10">
    <w:name w:val="583F5BFC62A6498F8799B7DE44DD40AA10"/>
    <w:rsid w:val="00AD32BE"/>
    <w:rPr>
      <w:rFonts w:eastAsiaTheme="minorHAnsi"/>
    </w:rPr>
  </w:style>
  <w:style w:type="paragraph" w:customStyle="1" w:styleId="F8248F404B3048F29591C06EFE9F862E32">
    <w:name w:val="F8248F404B3048F29591C06EFE9F862E32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8">
    <w:name w:val="46E087391B184229B04974DFC859DABE8"/>
    <w:rsid w:val="00AD32BE"/>
    <w:rPr>
      <w:rFonts w:eastAsiaTheme="minorHAnsi"/>
    </w:rPr>
  </w:style>
  <w:style w:type="paragraph" w:customStyle="1" w:styleId="8115C51B7B6043CBBB61D110383FBA9332">
    <w:name w:val="8115C51B7B6043CBBB61D110383FBA9332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20">
    <w:name w:val="FDEEFE49C9E24FC4896A32A624CBE0C920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2">
    <w:name w:val="EDCF57B2AB4548CB9F05182F5E2AF27112"/>
    <w:rsid w:val="00AD32BE"/>
    <w:rPr>
      <w:rFonts w:eastAsiaTheme="minorHAnsi"/>
    </w:rPr>
  </w:style>
  <w:style w:type="paragraph" w:customStyle="1" w:styleId="41423A878C934AB2948F3CFB8C66587420">
    <w:name w:val="41423A878C934AB2948F3CFB8C66587420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2">
    <w:name w:val="E9451C94372F498EBFC8464A1472E1B112"/>
    <w:rsid w:val="00AD32BE"/>
    <w:rPr>
      <w:rFonts w:eastAsiaTheme="minorHAnsi"/>
    </w:rPr>
  </w:style>
  <w:style w:type="paragraph" w:customStyle="1" w:styleId="0579361D4FFF421E8C97F58FADC2A4D620">
    <w:name w:val="0579361D4FFF421E8C97F58FADC2A4D620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2">
    <w:name w:val="22FC84C0C80C4B10B1C927FC4D64F4B012"/>
    <w:rsid w:val="00AD32BE"/>
    <w:rPr>
      <w:rFonts w:eastAsiaTheme="minorHAnsi"/>
    </w:rPr>
  </w:style>
  <w:style w:type="paragraph" w:customStyle="1" w:styleId="4FB668A7A79D428383F8400EE038ABEF12">
    <w:name w:val="4FB668A7A79D428383F8400EE038ABEF12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2">
    <w:name w:val="80B90B5675784E0B9C0F30593526608512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20">
    <w:name w:val="F9BF2D2CB0DD45ECBBB5B51EF358038A20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8">
    <w:name w:val="572074783488462CB43E8A16EA3509AF8"/>
    <w:rsid w:val="00AD32BE"/>
    <w:rPr>
      <w:rFonts w:eastAsiaTheme="minorHAnsi"/>
    </w:rPr>
  </w:style>
  <w:style w:type="paragraph" w:customStyle="1" w:styleId="98C199DB21A44979A88345E72F0775EE13">
    <w:name w:val="98C199DB21A44979A88345E72F0775EE13"/>
    <w:rsid w:val="00AD32BE"/>
    <w:rPr>
      <w:rFonts w:eastAsiaTheme="minorHAnsi"/>
    </w:rPr>
  </w:style>
  <w:style w:type="paragraph" w:customStyle="1" w:styleId="13775251EFD1401295BBDE1D17794E0C8">
    <w:name w:val="13775251EFD1401295BBDE1D17794E0C8"/>
    <w:rsid w:val="00AD32BE"/>
    <w:rPr>
      <w:rFonts w:eastAsiaTheme="minorHAnsi"/>
    </w:rPr>
  </w:style>
  <w:style w:type="paragraph" w:customStyle="1" w:styleId="2CD4F7CCC6DF45098DEFE00C5AA34F388">
    <w:name w:val="2CD4F7CCC6DF45098DEFE00C5AA34F388"/>
    <w:rsid w:val="00AD32BE"/>
    <w:rPr>
      <w:rFonts w:eastAsiaTheme="minorHAnsi"/>
    </w:rPr>
  </w:style>
  <w:style w:type="paragraph" w:customStyle="1" w:styleId="717EB4320D7D4FECAF658258462AF99D6">
    <w:name w:val="717EB4320D7D4FECAF658258462AF99D6"/>
    <w:rsid w:val="00AD32BE"/>
    <w:rPr>
      <w:rFonts w:eastAsiaTheme="minorHAnsi"/>
    </w:rPr>
  </w:style>
  <w:style w:type="paragraph" w:customStyle="1" w:styleId="0BB0D68CF0BF49B6978D6181793E61518">
    <w:name w:val="0BB0D68CF0BF49B6978D6181793E61518"/>
    <w:rsid w:val="00AD32BE"/>
    <w:rPr>
      <w:rFonts w:eastAsiaTheme="minorHAnsi"/>
    </w:rPr>
  </w:style>
  <w:style w:type="paragraph" w:customStyle="1" w:styleId="723DFB683B5C40289035E595F67DF1E88">
    <w:name w:val="723DFB683B5C40289035E595F67DF1E88"/>
    <w:rsid w:val="00AD32BE"/>
    <w:rPr>
      <w:rFonts w:eastAsiaTheme="minorHAnsi"/>
    </w:rPr>
  </w:style>
  <w:style w:type="paragraph" w:customStyle="1" w:styleId="45A1978C42FC4B4A9CF0E2DD5CC661128">
    <w:name w:val="45A1978C42FC4B4A9CF0E2DD5CC661128"/>
    <w:rsid w:val="00AD32BE"/>
    <w:rPr>
      <w:rFonts w:eastAsiaTheme="minorHAnsi"/>
    </w:rPr>
  </w:style>
  <w:style w:type="paragraph" w:customStyle="1" w:styleId="40ADBB8D658C4EEBBD7D8253A34DAD4712">
    <w:name w:val="40ADBB8D658C4EEBBD7D8253A34DAD4712"/>
    <w:rsid w:val="00AD32BE"/>
    <w:rPr>
      <w:rFonts w:eastAsiaTheme="minorHAnsi"/>
    </w:rPr>
  </w:style>
  <w:style w:type="paragraph" w:customStyle="1" w:styleId="9036D19C52C54465882475EF28C870FF11">
    <w:name w:val="9036D19C52C54465882475EF28C870FF11"/>
    <w:rsid w:val="00AD32BE"/>
    <w:rPr>
      <w:rFonts w:eastAsiaTheme="minorHAnsi"/>
    </w:rPr>
  </w:style>
  <w:style w:type="paragraph" w:customStyle="1" w:styleId="9039CF814C29479E8E139495DC102E4411">
    <w:name w:val="9039CF814C29479E8E139495DC102E4411"/>
    <w:rsid w:val="00AD32BE"/>
    <w:rPr>
      <w:rFonts w:eastAsiaTheme="minorHAnsi"/>
    </w:rPr>
  </w:style>
  <w:style w:type="paragraph" w:customStyle="1" w:styleId="6F185E12453744829ACDC489A27A49308">
    <w:name w:val="6F185E12453744829ACDC489A27A49308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8">
    <w:name w:val="823F7033792B4CA4A5F8198693475B9E8"/>
    <w:rsid w:val="00AD32BE"/>
    <w:rPr>
      <w:rFonts w:eastAsiaTheme="minorHAnsi"/>
    </w:rPr>
  </w:style>
  <w:style w:type="paragraph" w:customStyle="1" w:styleId="EC257BF609544707A93D3661C628C8817">
    <w:name w:val="EC257BF609544707A93D3661C628C8817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8">
    <w:name w:val="191BCBCACCE24B5B94408B90151575368"/>
    <w:rsid w:val="00AD32BE"/>
    <w:rPr>
      <w:rFonts w:eastAsiaTheme="minorHAnsi"/>
    </w:rPr>
  </w:style>
  <w:style w:type="paragraph" w:customStyle="1" w:styleId="92078F3597E8473A9F7784A78967294A8">
    <w:name w:val="92078F3597E8473A9F7784A78967294A8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8">
    <w:name w:val="2B230E26A9ED4FC2AB67B085043EF4428"/>
    <w:rsid w:val="00AD32BE"/>
    <w:rPr>
      <w:rFonts w:eastAsiaTheme="minorHAnsi"/>
    </w:rPr>
  </w:style>
  <w:style w:type="paragraph" w:customStyle="1" w:styleId="5DECF126BB1A4AB8A80075740E61BDC411">
    <w:name w:val="5DECF126BB1A4AB8A80075740E61BDC411"/>
    <w:rsid w:val="00AD32BE"/>
    <w:rPr>
      <w:rFonts w:eastAsiaTheme="minorHAnsi"/>
    </w:rPr>
  </w:style>
  <w:style w:type="paragraph" w:customStyle="1" w:styleId="7AB1165513E24AA18C2EE3562CB0AC3A11">
    <w:name w:val="7AB1165513E24AA18C2EE3562CB0AC3A11"/>
    <w:rsid w:val="00AD32BE"/>
    <w:rPr>
      <w:rFonts w:eastAsiaTheme="minorHAnsi"/>
    </w:rPr>
  </w:style>
  <w:style w:type="paragraph" w:customStyle="1" w:styleId="587BAEAC70E54271A1E4E1C0908E4B5F11">
    <w:name w:val="587BAEAC70E54271A1E4E1C0908E4B5F11"/>
    <w:rsid w:val="00AD32BE"/>
    <w:rPr>
      <w:rFonts w:eastAsiaTheme="minorHAnsi"/>
    </w:rPr>
  </w:style>
  <w:style w:type="paragraph" w:customStyle="1" w:styleId="AE3856E31319441187E4F96BA0C7CE618">
    <w:name w:val="AE3856E31319441187E4F96BA0C7CE618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8">
    <w:name w:val="60DBFC5280CD41C3A9B53C10A7C309E18"/>
    <w:rsid w:val="00AD32BE"/>
    <w:rPr>
      <w:rFonts w:eastAsiaTheme="minorHAnsi"/>
    </w:rPr>
  </w:style>
  <w:style w:type="paragraph" w:customStyle="1" w:styleId="408DFBDE85BD4B26A2C5462B1B8799527">
    <w:name w:val="408DFBDE85BD4B26A2C5462B1B8799527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8">
    <w:name w:val="A080D8417D6C4022B3AB92E7ED659C1F8"/>
    <w:rsid w:val="00AD32BE"/>
    <w:rPr>
      <w:rFonts w:eastAsiaTheme="minorHAnsi"/>
    </w:rPr>
  </w:style>
  <w:style w:type="paragraph" w:customStyle="1" w:styleId="AFD2E5A42B654E14B9A901E430B0B0098">
    <w:name w:val="AFD2E5A42B654E14B9A901E430B0B0098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8">
    <w:name w:val="7B0118AA2D3946589DAFE68F9461F4888"/>
    <w:rsid w:val="00AD32BE"/>
    <w:rPr>
      <w:rFonts w:eastAsiaTheme="minorHAnsi"/>
    </w:rPr>
  </w:style>
  <w:style w:type="paragraph" w:customStyle="1" w:styleId="D57F4AC3CEAD47F99863C1EF6DA7134E11">
    <w:name w:val="D57F4AC3CEAD47F99863C1EF6DA7134E11"/>
    <w:rsid w:val="00AD32BE"/>
    <w:rPr>
      <w:rFonts w:eastAsiaTheme="minorHAnsi"/>
    </w:rPr>
  </w:style>
  <w:style w:type="paragraph" w:customStyle="1" w:styleId="A09E56A51034410FB8397906CD2B026C11">
    <w:name w:val="A09E56A51034410FB8397906CD2B026C11"/>
    <w:rsid w:val="00AD32BE"/>
    <w:rPr>
      <w:rFonts w:eastAsiaTheme="minorHAnsi"/>
    </w:rPr>
  </w:style>
  <w:style w:type="paragraph" w:customStyle="1" w:styleId="0617F2ACE8DB4B54983B8A045D87ACFE11">
    <w:name w:val="0617F2ACE8DB4B54983B8A045D87ACFE11"/>
    <w:rsid w:val="00AD32BE"/>
    <w:rPr>
      <w:rFonts w:eastAsiaTheme="minorHAnsi"/>
    </w:rPr>
  </w:style>
  <w:style w:type="paragraph" w:customStyle="1" w:styleId="7B947D67A996476FB4F7A3E8A92B9B428">
    <w:name w:val="7B947D67A996476FB4F7A3E8A92B9B428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8">
    <w:name w:val="184DF065F14749BEA88C33EBF6D0DD918"/>
    <w:rsid w:val="00AD32BE"/>
    <w:rPr>
      <w:rFonts w:eastAsiaTheme="minorHAnsi"/>
    </w:rPr>
  </w:style>
  <w:style w:type="paragraph" w:customStyle="1" w:styleId="7649FC3E3CB64CB4B6895DA61746067C7">
    <w:name w:val="7649FC3E3CB64CB4B6895DA61746067C7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8">
    <w:name w:val="E476AA1FE527423D989C65F1F608DF668"/>
    <w:rsid w:val="00AD32BE"/>
    <w:rPr>
      <w:rFonts w:eastAsiaTheme="minorHAnsi"/>
    </w:rPr>
  </w:style>
  <w:style w:type="paragraph" w:customStyle="1" w:styleId="D5320E753A8642EEA6B1948AA390C3608">
    <w:name w:val="D5320E753A8642EEA6B1948AA390C3608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8">
    <w:name w:val="1B2E103589454B3AA67AE6B33F4A34498"/>
    <w:rsid w:val="00AD32BE"/>
    <w:rPr>
      <w:rFonts w:eastAsiaTheme="minorHAnsi"/>
    </w:rPr>
  </w:style>
  <w:style w:type="paragraph" w:customStyle="1" w:styleId="BEA9716FB78D43B9BEF897C470BE621B11">
    <w:name w:val="BEA9716FB78D43B9BEF897C470BE621B11"/>
    <w:rsid w:val="00AD32BE"/>
    <w:rPr>
      <w:rFonts w:eastAsiaTheme="minorHAnsi"/>
    </w:rPr>
  </w:style>
  <w:style w:type="paragraph" w:customStyle="1" w:styleId="583F5BFC62A6498F8799B7DE44DD40AA11">
    <w:name w:val="583F5BFC62A6498F8799B7DE44DD40AA11"/>
    <w:rsid w:val="00AD32BE"/>
    <w:rPr>
      <w:rFonts w:eastAsiaTheme="minorHAnsi"/>
    </w:rPr>
  </w:style>
  <w:style w:type="paragraph" w:customStyle="1" w:styleId="F8248F404B3048F29591C06EFE9F862E33">
    <w:name w:val="F8248F404B3048F29591C06EFE9F862E33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9">
    <w:name w:val="46E087391B184229B04974DFC859DABE9"/>
    <w:rsid w:val="00AD32BE"/>
    <w:rPr>
      <w:rFonts w:eastAsiaTheme="minorHAnsi"/>
    </w:rPr>
  </w:style>
  <w:style w:type="paragraph" w:customStyle="1" w:styleId="8115C51B7B6043CBBB61D110383FBA9333">
    <w:name w:val="8115C51B7B6043CBBB61D110383FBA9333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21">
    <w:name w:val="FDEEFE49C9E24FC4896A32A624CBE0C921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3">
    <w:name w:val="EDCF57B2AB4548CB9F05182F5E2AF27113"/>
    <w:rsid w:val="00AD32BE"/>
    <w:rPr>
      <w:rFonts w:eastAsiaTheme="minorHAnsi"/>
    </w:rPr>
  </w:style>
  <w:style w:type="paragraph" w:customStyle="1" w:styleId="41423A878C934AB2948F3CFB8C66587421">
    <w:name w:val="41423A878C934AB2948F3CFB8C66587421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3">
    <w:name w:val="E9451C94372F498EBFC8464A1472E1B113"/>
    <w:rsid w:val="00AD32BE"/>
    <w:rPr>
      <w:rFonts w:eastAsiaTheme="minorHAnsi"/>
    </w:rPr>
  </w:style>
  <w:style w:type="paragraph" w:customStyle="1" w:styleId="0579361D4FFF421E8C97F58FADC2A4D621">
    <w:name w:val="0579361D4FFF421E8C97F58FADC2A4D621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3">
    <w:name w:val="22FC84C0C80C4B10B1C927FC4D64F4B013"/>
    <w:rsid w:val="00AD32BE"/>
    <w:rPr>
      <w:rFonts w:eastAsiaTheme="minorHAnsi"/>
    </w:rPr>
  </w:style>
  <w:style w:type="paragraph" w:customStyle="1" w:styleId="4FB668A7A79D428383F8400EE038ABEF13">
    <w:name w:val="4FB668A7A79D428383F8400EE038ABEF13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3">
    <w:name w:val="80B90B5675784E0B9C0F30593526608513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21">
    <w:name w:val="F9BF2D2CB0DD45ECBBB5B51EF358038A21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9">
    <w:name w:val="572074783488462CB43E8A16EA3509AF9"/>
    <w:rsid w:val="00AD32BE"/>
    <w:rPr>
      <w:rFonts w:eastAsiaTheme="minorHAnsi"/>
    </w:rPr>
  </w:style>
  <w:style w:type="paragraph" w:customStyle="1" w:styleId="98C199DB21A44979A88345E72F0775EE14">
    <w:name w:val="98C199DB21A44979A88345E72F0775EE14"/>
    <w:rsid w:val="00AD32BE"/>
    <w:rPr>
      <w:rFonts w:eastAsiaTheme="minorHAnsi"/>
    </w:rPr>
  </w:style>
  <w:style w:type="paragraph" w:customStyle="1" w:styleId="13775251EFD1401295BBDE1D17794E0C9">
    <w:name w:val="13775251EFD1401295BBDE1D17794E0C9"/>
    <w:rsid w:val="00AD32BE"/>
    <w:rPr>
      <w:rFonts w:eastAsiaTheme="minorHAnsi"/>
    </w:rPr>
  </w:style>
  <w:style w:type="paragraph" w:customStyle="1" w:styleId="2CD4F7CCC6DF45098DEFE00C5AA34F389">
    <w:name w:val="2CD4F7CCC6DF45098DEFE00C5AA34F389"/>
    <w:rsid w:val="00AD32BE"/>
    <w:rPr>
      <w:rFonts w:eastAsiaTheme="minorHAnsi"/>
    </w:rPr>
  </w:style>
  <w:style w:type="paragraph" w:customStyle="1" w:styleId="717EB4320D7D4FECAF658258462AF99D7">
    <w:name w:val="717EB4320D7D4FECAF658258462AF99D7"/>
    <w:rsid w:val="00AD32BE"/>
    <w:rPr>
      <w:rFonts w:eastAsiaTheme="minorHAnsi"/>
    </w:rPr>
  </w:style>
  <w:style w:type="paragraph" w:customStyle="1" w:styleId="0BB0D68CF0BF49B6978D6181793E61519">
    <w:name w:val="0BB0D68CF0BF49B6978D6181793E61519"/>
    <w:rsid w:val="00AD32BE"/>
    <w:rPr>
      <w:rFonts w:eastAsiaTheme="minorHAnsi"/>
    </w:rPr>
  </w:style>
  <w:style w:type="paragraph" w:customStyle="1" w:styleId="723DFB683B5C40289035E595F67DF1E89">
    <w:name w:val="723DFB683B5C40289035E595F67DF1E89"/>
    <w:rsid w:val="00AD32BE"/>
    <w:rPr>
      <w:rFonts w:eastAsiaTheme="minorHAnsi"/>
    </w:rPr>
  </w:style>
  <w:style w:type="paragraph" w:customStyle="1" w:styleId="45A1978C42FC4B4A9CF0E2DD5CC661129">
    <w:name w:val="45A1978C42FC4B4A9CF0E2DD5CC661129"/>
    <w:rsid w:val="00AD32BE"/>
    <w:rPr>
      <w:rFonts w:eastAsiaTheme="minorHAnsi"/>
    </w:rPr>
  </w:style>
  <w:style w:type="paragraph" w:customStyle="1" w:styleId="40ADBB8D658C4EEBBD7D8253A34DAD4713">
    <w:name w:val="40ADBB8D658C4EEBBD7D8253A34DAD4713"/>
    <w:rsid w:val="00AD32BE"/>
    <w:rPr>
      <w:rFonts w:eastAsiaTheme="minorHAnsi"/>
    </w:rPr>
  </w:style>
  <w:style w:type="paragraph" w:customStyle="1" w:styleId="9036D19C52C54465882475EF28C870FF12">
    <w:name w:val="9036D19C52C54465882475EF28C870FF12"/>
    <w:rsid w:val="00AD32BE"/>
    <w:rPr>
      <w:rFonts w:eastAsiaTheme="minorHAnsi"/>
    </w:rPr>
  </w:style>
  <w:style w:type="paragraph" w:customStyle="1" w:styleId="9039CF814C29479E8E139495DC102E4412">
    <w:name w:val="9039CF814C29479E8E139495DC102E4412"/>
    <w:rsid w:val="00AD32BE"/>
    <w:rPr>
      <w:rFonts w:eastAsiaTheme="minorHAnsi"/>
    </w:rPr>
  </w:style>
  <w:style w:type="paragraph" w:customStyle="1" w:styleId="6F185E12453744829ACDC489A27A49309">
    <w:name w:val="6F185E12453744829ACDC489A27A49309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9">
    <w:name w:val="823F7033792B4CA4A5F8198693475B9E9"/>
    <w:rsid w:val="00AD32BE"/>
    <w:rPr>
      <w:rFonts w:eastAsiaTheme="minorHAnsi"/>
    </w:rPr>
  </w:style>
  <w:style w:type="paragraph" w:customStyle="1" w:styleId="EC257BF609544707A93D3661C628C8818">
    <w:name w:val="EC257BF609544707A93D3661C628C8818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9">
    <w:name w:val="191BCBCACCE24B5B94408B90151575369"/>
    <w:rsid w:val="00AD32BE"/>
    <w:rPr>
      <w:rFonts w:eastAsiaTheme="minorHAnsi"/>
    </w:rPr>
  </w:style>
  <w:style w:type="paragraph" w:customStyle="1" w:styleId="92078F3597E8473A9F7784A78967294A9">
    <w:name w:val="92078F3597E8473A9F7784A78967294A9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9">
    <w:name w:val="2B230E26A9ED4FC2AB67B085043EF4429"/>
    <w:rsid w:val="00AD32BE"/>
    <w:rPr>
      <w:rFonts w:eastAsiaTheme="minorHAnsi"/>
    </w:rPr>
  </w:style>
  <w:style w:type="paragraph" w:customStyle="1" w:styleId="5DECF126BB1A4AB8A80075740E61BDC412">
    <w:name w:val="5DECF126BB1A4AB8A80075740E61BDC412"/>
    <w:rsid w:val="00AD32BE"/>
    <w:rPr>
      <w:rFonts w:eastAsiaTheme="minorHAnsi"/>
    </w:rPr>
  </w:style>
  <w:style w:type="paragraph" w:customStyle="1" w:styleId="7AB1165513E24AA18C2EE3562CB0AC3A12">
    <w:name w:val="7AB1165513E24AA18C2EE3562CB0AC3A12"/>
    <w:rsid w:val="00AD32BE"/>
    <w:rPr>
      <w:rFonts w:eastAsiaTheme="minorHAnsi"/>
    </w:rPr>
  </w:style>
  <w:style w:type="paragraph" w:customStyle="1" w:styleId="587BAEAC70E54271A1E4E1C0908E4B5F12">
    <w:name w:val="587BAEAC70E54271A1E4E1C0908E4B5F12"/>
    <w:rsid w:val="00AD32BE"/>
    <w:rPr>
      <w:rFonts w:eastAsiaTheme="minorHAnsi"/>
    </w:rPr>
  </w:style>
  <w:style w:type="paragraph" w:customStyle="1" w:styleId="AE3856E31319441187E4F96BA0C7CE619">
    <w:name w:val="AE3856E31319441187E4F96BA0C7CE619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9">
    <w:name w:val="60DBFC5280CD41C3A9B53C10A7C309E19"/>
    <w:rsid w:val="00AD32BE"/>
    <w:rPr>
      <w:rFonts w:eastAsiaTheme="minorHAnsi"/>
    </w:rPr>
  </w:style>
  <w:style w:type="paragraph" w:customStyle="1" w:styleId="408DFBDE85BD4B26A2C5462B1B8799528">
    <w:name w:val="408DFBDE85BD4B26A2C5462B1B8799528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9">
    <w:name w:val="A080D8417D6C4022B3AB92E7ED659C1F9"/>
    <w:rsid w:val="00AD32BE"/>
    <w:rPr>
      <w:rFonts w:eastAsiaTheme="minorHAnsi"/>
    </w:rPr>
  </w:style>
  <w:style w:type="paragraph" w:customStyle="1" w:styleId="AFD2E5A42B654E14B9A901E430B0B0099">
    <w:name w:val="AFD2E5A42B654E14B9A901E430B0B0099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9">
    <w:name w:val="7B0118AA2D3946589DAFE68F9461F4889"/>
    <w:rsid w:val="00AD32BE"/>
    <w:rPr>
      <w:rFonts w:eastAsiaTheme="minorHAnsi"/>
    </w:rPr>
  </w:style>
  <w:style w:type="paragraph" w:customStyle="1" w:styleId="D57F4AC3CEAD47F99863C1EF6DA7134E12">
    <w:name w:val="D57F4AC3CEAD47F99863C1EF6DA7134E12"/>
    <w:rsid w:val="00AD32BE"/>
    <w:rPr>
      <w:rFonts w:eastAsiaTheme="minorHAnsi"/>
    </w:rPr>
  </w:style>
  <w:style w:type="paragraph" w:customStyle="1" w:styleId="A09E56A51034410FB8397906CD2B026C12">
    <w:name w:val="A09E56A51034410FB8397906CD2B026C12"/>
    <w:rsid w:val="00AD32BE"/>
    <w:rPr>
      <w:rFonts w:eastAsiaTheme="minorHAnsi"/>
    </w:rPr>
  </w:style>
  <w:style w:type="paragraph" w:customStyle="1" w:styleId="0617F2ACE8DB4B54983B8A045D87ACFE12">
    <w:name w:val="0617F2ACE8DB4B54983B8A045D87ACFE12"/>
    <w:rsid w:val="00AD32BE"/>
    <w:rPr>
      <w:rFonts w:eastAsiaTheme="minorHAnsi"/>
    </w:rPr>
  </w:style>
  <w:style w:type="paragraph" w:customStyle="1" w:styleId="7B947D67A996476FB4F7A3E8A92B9B429">
    <w:name w:val="7B947D67A996476FB4F7A3E8A92B9B429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9">
    <w:name w:val="184DF065F14749BEA88C33EBF6D0DD919"/>
    <w:rsid w:val="00AD32BE"/>
    <w:rPr>
      <w:rFonts w:eastAsiaTheme="minorHAnsi"/>
    </w:rPr>
  </w:style>
  <w:style w:type="paragraph" w:customStyle="1" w:styleId="7649FC3E3CB64CB4B6895DA61746067C8">
    <w:name w:val="7649FC3E3CB64CB4B6895DA61746067C8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9">
    <w:name w:val="E476AA1FE527423D989C65F1F608DF669"/>
    <w:rsid w:val="00AD32BE"/>
    <w:rPr>
      <w:rFonts w:eastAsiaTheme="minorHAnsi"/>
    </w:rPr>
  </w:style>
  <w:style w:type="paragraph" w:customStyle="1" w:styleId="D5320E753A8642EEA6B1948AA390C3609">
    <w:name w:val="D5320E753A8642EEA6B1948AA390C3609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9">
    <w:name w:val="1B2E103589454B3AA67AE6B33F4A34499"/>
    <w:rsid w:val="00AD32BE"/>
    <w:rPr>
      <w:rFonts w:eastAsiaTheme="minorHAnsi"/>
    </w:rPr>
  </w:style>
  <w:style w:type="paragraph" w:customStyle="1" w:styleId="BEA9716FB78D43B9BEF897C470BE621B12">
    <w:name w:val="BEA9716FB78D43B9BEF897C470BE621B12"/>
    <w:rsid w:val="00AD32BE"/>
    <w:rPr>
      <w:rFonts w:eastAsiaTheme="minorHAnsi"/>
    </w:rPr>
  </w:style>
  <w:style w:type="paragraph" w:customStyle="1" w:styleId="583F5BFC62A6498F8799B7DE44DD40AA12">
    <w:name w:val="583F5BFC62A6498F8799B7DE44DD40AA12"/>
    <w:rsid w:val="00AD32BE"/>
    <w:rPr>
      <w:rFonts w:eastAsiaTheme="minorHAnsi"/>
    </w:rPr>
  </w:style>
  <w:style w:type="paragraph" w:customStyle="1" w:styleId="F8248F404B3048F29591C06EFE9F862E34">
    <w:name w:val="F8248F404B3048F29591C06EFE9F862E34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10">
    <w:name w:val="46E087391B184229B04974DFC859DABE10"/>
    <w:rsid w:val="00AD32BE"/>
    <w:rPr>
      <w:rFonts w:eastAsiaTheme="minorHAnsi"/>
    </w:rPr>
  </w:style>
  <w:style w:type="paragraph" w:customStyle="1" w:styleId="8115C51B7B6043CBBB61D110383FBA9334">
    <w:name w:val="8115C51B7B6043CBBB61D110383FBA9334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22">
    <w:name w:val="FDEEFE49C9E24FC4896A32A624CBE0C922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4">
    <w:name w:val="EDCF57B2AB4548CB9F05182F5E2AF27114"/>
    <w:rsid w:val="00AD32BE"/>
    <w:rPr>
      <w:rFonts w:eastAsiaTheme="minorHAnsi"/>
    </w:rPr>
  </w:style>
  <w:style w:type="paragraph" w:customStyle="1" w:styleId="41423A878C934AB2948F3CFB8C66587422">
    <w:name w:val="41423A878C934AB2948F3CFB8C66587422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4">
    <w:name w:val="E9451C94372F498EBFC8464A1472E1B114"/>
    <w:rsid w:val="00AD32BE"/>
    <w:rPr>
      <w:rFonts w:eastAsiaTheme="minorHAnsi"/>
    </w:rPr>
  </w:style>
  <w:style w:type="paragraph" w:customStyle="1" w:styleId="0579361D4FFF421E8C97F58FADC2A4D622">
    <w:name w:val="0579361D4FFF421E8C97F58FADC2A4D622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4">
    <w:name w:val="22FC84C0C80C4B10B1C927FC4D64F4B014"/>
    <w:rsid w:val="00AD32BE"/>
    <w:rPr>
      <w:rFonts w:eastAsiaTheme="minorHAnsi"/>
    </w:rPr>
  </w:style>
  <w:style w:type="paragraph" w:customStyle="1" w:styleId="4FB668A7A79D428383F8400EE038ABEF14">
    <w:name w:val="4FB668A7A79D428383F8400EE038ABEF14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4">
    <w:name w:val="80B90B5675784E0B9C0F30593526608514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22">
    <w:name w:val="F9BF2D2CB0DD45ECBBB5B51EF358038A22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10">
    <w:name w:val="572074783488462CB43E8A16EA3509AF10"/>
    <w:rsid w:val="00AD32BE"/>
    <w:rPr>
      <w:rFonts w:eastAsiaTheme="minorHAnsi"/>
    </w:rPr>
  </w:style>
  <w:style w:type="paragraph" w:customStyle="1" w:styleId="98C199DB21A44979A88345E72F0775EE15">
    <w:name w:val="98C199DB21A44979A88345E72F0775EE15"/>
    <w:rsid w:val="00AD32BE"/>
    <w:rPr>
      <w:rFonts w:eastAsiaTheme="minorHAnsi"/>
    </w:rPr>
  </w:style>
  <w:style w:type="paragraph" w:customStyle="1" w:styleId="13775251EFD1401295BBDE1D17794E0C10">
    <w:name w:val="13775251EFD1401295BBDE1D17794E0C10"/>
    <w:rsid w:val="00AD32BE"/>
    <w:rPr>
      <w:rFonts w:eastAsiaTheme="minorHAnsi"/>
    </w:rPr>
  </w:style>
  <w:style w:type="paragraph" w:customStyle="1" w:styleId="2CD4F7CCC6DF45098DEFE00C5AA34F3810">
    <w:name w:val="2CD4F7CCC6DF45098DEFE00C5AA34F3810"/>
    <w:rsid w:val="00AD32BE"/>
    <w:rPr>
      <w:rFonts w:eastAsiaTheme="minorHAnsi"/>
    </w:rPr>
  </w:style>
  <w:style w:type="paragraph" w:customStyle="1" w:styleId="717EB4320D7D4FECAF658258462AF99D8">
    <w:name w:val="717EB4320D7D4FECAF658258462AF99D8"/>
    <w:rsid w:val="00AD32BE"/>
    <w:rPr>
      <w:rFonts w:eastAsiaTheme="minorHAnsi"/>
    </w:rPr>
  </w:style>
  <w:style w:type="paragraph" w:customStyle="1" w:styleId="0BB0D68CF0BF49B6978D6181793E615110">
    <w:name w:val="0BB0D68CF0BF49B6978D6181793E615110"/>
    <w:rsid w:val="00AD32BE"/>
    <w:rPr>
      <w:rFonts w:eastAsiaTheme="minorHAnsi"/>
    </w:rPr>
  </w:style>
  <w:style w:type="paragraph" w:customStyle="1" w:styleId="723DFB683B5C40289035E595F67DF1E810">
    <w:name w:val="723DFB683B5C40289035E595F67DF1E810"/>
    <w:rsid w:val="00AD32BE"/>
    <w:rPr>
      <w:rFonts w:eastAsiaTheme="minorHAnsi"/>
    </w:rPr>
  </w:style>
  <w:style w:type="paragraph" w:customStyle="1" w:styleId="45A1978C42FC4B4A9CF0E2DD5CC6611210">
    <w:name w:val="45A1978C42FC4B4A9CF0E2DD5CC6611210"/>
    <w:rsid w:val="00AD32BE"/>
    <w:rPr>
      <w:rFonts w:eastAsiaTheme="minorHAnsi"/>
    </w:rPr>
  </w:style>
  <w:style w:type="paragraph" w:customStyle="1" w:styleId="40ADBB8D658C4EEBBD7D8253A34DAD4714">
    <w:name w:val="40ADBB8D658C4EEBBD7D8253A34DAD4714"/>
    <w:rsid w:val="00AD32BE"/>
    <w:rPr>
      <w:rFonts w:eastAsiaTheme="minorHAnsi"/>
    </w:rPr>
  </w:style>
  <w:style w:type="paragraph" w:customStyle="1" w:styleId="9036D19C52C54465882475EF28C870FF13">
    <w:name w:val="9036D19C52C54465882475EF28C870FF13"/>
    <w:rsid w:val="00AD32BE"/>
    <w:rPr>
      <w:rFonts w:eastAsiaTheme="minorHAnsi"/>
    </w:rPr>
  </w:style>
  <w:style w:type="paragraph" w:customStyle="1" w:styleId="9039CF814C29479E8E139495DC102E4413">
    <w:name w:val="9039CF814C29479E8E139495DC102E4413"/>
    <w:rsid w:val="00AD32BE"/>
    <w:rPr>
      <w:rFonts w:eastAsiaTheme="minorHAnsi"/>
    </w:rPr>
  </w:style>
  <w:style w:type="paragraph" w:customStyle="1" w:styleId="6F185E12453744829ACDC489A27A493010">
    <w:name w:val="6F185E12453744829ACDC489A27A493010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10">
    <w:name w:val="823F7033792B4CA4A5F8198693475B9E10"/>
    <w:rsid w:val="00AD32BE"/>
    <w:rPr>
      <w:rFonts w:eastAsiaTheme="minorHAnsi"/>
    </w:rPr>
  </w:style>
  <w:style w:type="paragraph" w:customStyle="1" w:styleId="EC257BF609544707A93D3661C628C8819">
    <w:name w:val="EC257BF609544707A93D3661C628C8819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10">
    <w:name w:val="191BCBCACCE24B5B94408B901515753610"/>
    <w:rsid w:val="00AD32BE"/>
    <w:rPr>
      <w:rFonts w:eastAsiaTheme="minorHAnsi"/>
    </w:rPr>
  </w:style>
  <w:style w:type="paragraph" w:customStyle="1" w:styleId="92078F3597E8473A9F7784A78967294A10">
    <w:name w:val="92078F3597E8473A9F7784A78967294A10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10">
    <w:name w:val="2B230E26A9ED4FC2AB67B085043EF44210"/>
    <w:rsid w:val="00AD32BE"/>
    <w:rPr>
      <w:rFonts w:eastAsiaTheme="minorHAnsi"/>
    </w:rPr>
  </w:style>
  <w:style w:type="paragraph" w:customStyle="1" w:styleId="5DECF126BB1A4AB8A80075740E61BDC413">
    <w:name w:val="5DECF126BB1A4AB8A80075740E61BDC413"/>
    <w:rsid w:val="00AD32BE"/>
    <w:rPr>
      <w:rFonts w:eastAsiaTheme="minorHAnsi"/>
    </w:rPr>
  </w:style>
  <w:style w:type="paragraph" w:customStyle="1" w:styleId="7AB1165513E24AA18C2EE3562CB0AC3A13">
    <w:name w:val="7AB1165513E24AA18C2EE3562CB0AC3A13"/>
    <w:rsid w:val="00AD32BE"/>
    <w:rPr>
      <w:rFonts w:eastAsiaTheme="minorHAnsi"/>
    </w:rPr>
  </w:style>
  <w:style w:type="paragraph" w:customStyle="1" w:styleId="587BAEAC70E54271A1E4E1C0908E4B5F13">
    <w:name w:val="587BAEAC70E54271A1E4E1C0908E4B5F13"/>
    <w:rsid w:val="00AD32BE"/>
    <w:rPr>
      <w:rFonts w:eastAsiaTheme="minorHAnsi"/>
    </w:rPr>
  </w:style>
  <w:style w:type="paragraph" w:customStyle="1" w:styleId="AE3856E31319441187E4F96BA0C7CE6110">
    <w:name w:val="AE3856E31319441187E4F96BA0C7CE6110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10">
    <w:name w:val="60DBFC5280CD41C3A9B53C10A7C309E110"/>
    <w:rsid w:val="00AD32BE"/>
    <w:rPr>
      <w:rFonts w:eastAsiaTheme="minorHAnsi"/>
    </w:rPr>
  </w:style>
  <w:style w:type="paragraph" w:customStyle="1" w:styleId="408DFBDE85BD4B26A2C5462B1B8799529">
    <w:name w:val="408DFBDE85BD4B26A2C5462B1B8799529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10">
    <w:name w:val="A080D8417D6C4022B3AB92E7ED659C1F10"/>
    <w:rsid w:val="00AD32BE"/>
    <w:rPr>
      <w:rFonts w:eastAsiaTheme="minorHAnsi"/>
    </w:rPr>
  </w:style>
  <w:style w:type="paragraph" w:customStyle="1" w:styleId="AFD2E5A42B654E14B9A901E430B0B00910">
    <w:name w:val="AFD2E5A42B654E14B9A901E430B0B00910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10">
    <w:name w:val="7B0118AA2D3946589DAFE68F9461F48810"/>
    <w:rsid w:val="00AD32BE"/>
    <w:rPr>
      <w:rFonts w:eastAsiaTheme="minorHAnsi"/>
    </w:rPr>
  </w:style>
  <w:style w:type="paragraph" w:customStyle="1" w:styleId="D57F4AC3CEAD47F99863C1EF6DA7134E13">
    <w:name w:val="D57F4AC3CEAD47F99863C1EF6DA7134E13"/>
    <w:rsid w:val="00AD32BE"/>
    <w:rPr>
      <w:rFonts w:eastAsiaTheme="minorHAnsi"/>
    </w:rPr>
  </w:style>
  <w:style w:type="paragraph" w:customStyle="1" w:styleId="A09E56A51034410FB8397906CD2B026C13">
    <w:name w:val="A09E56A51034410FB8397906CD2B026C13"/>
    <w:rsid w:val="00AD32BE"/>
    <w:rPr>
      <w:rFonts w:eastAsiaTheme="minorHAnsi"/>
    </w:rPr>
  </w:style>
  <w:style w:type="paragraph" w:customStyle="1" w:styleId="0617F2ACE8DB4B54983B8A045D87ACFE13">
    <w:name w:val="0617F2ACE8DB4B54983B8A045D87ACFE13"/>
    <w:rsid w:val="00AD32BE"/>
    <w:rPr>
      <w:rFonts w:eastAsiaTheme="minorHAnsi"/>
    </w:rPr>
  </w:style>
  <w:style w:type="paragraph" w:customStyle="1" w:styleId="7B947D67A996476FB4F7A3E8A92B9B4210">
    <w:name w:val="7B947D67A996476FB4F7A3E8A92B9B4210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10">
    <w:name w:val="184DF065F14749BEA88C33EBF6D0DD9110"/>
    <w:rsid w:val="00AD32BE"/>
    <w:rPr>
      <w:rFonts w:eastAsiaTheme="minorHAnsi"/>
    </w:rPr>
  </w:style>
  <w:style w:type="paragraph" w:customStyle="1" w:styleId="7649FC3E3CB64CB4B6895DA61746067C9">
    <w:name w:val="7649FC3E3CB64CB4B6895DA61746067C9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10">
    <w:name w:val="E476AA1FE527423D989C65F1F608DF6610"/>
    <w:rsid w:val="00AD32BE"/>
    <w:rPr>
      <w:rFonts w:eastAsiaTheme="minorHAnsi"/>
    </w:rPr>
  </w:style>
  <w:style w:type="paragraph" w:customStyle="1" w:styleId="D5320E753A8642EEA6B1948AA390C36010">
    <w:name w:val="D5320E753A8642EEA6B1948AA390C36010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10">
    <w:name w:val="1B2E103589454B3AA67AE6B33F4A344910"/>
    <w:rsid w:val="00AD32BE"/>
    <w:rPr>
      <w:rFonts w:eastAsiaTheme="minorHAnsi"/>
    </w:rPr>
  </w:style>
  <w:style w:type="paragraph" w:customStyle="1" w:styleId="BEA9716FB78D43B9BEF897C470BE621B13">
    <w:name w:val="BEA9716FB78D43B9BEF897C470BE621B13"/>
    <w:rsid w:val="00AD32BE"/>
    <w:rPr>
      <w:rFonts w:eastAsiaTheme="minorHAnsi"/>
    </w:rPr>
  </w:style>
  <w:style w:type="paragraph" w:customStyle="1" w:styleId="583F5BFC62A6498F8799B7DE44DD40AA13">
    <w:name w:val="583F5BFC62A6498F8799B7DE44DD40AA13"/>
    <w:rsid w:val="00AD32BE"/>
    <w:rPr>
      <w:rFonts w:eastAsiaTheme="minorHAnsi"/>
    </w:rPr>
  </w:style>
  <w:style w:type="paragraph" w:customStyle="1" w:styleId="F8248F404B3048F29591C06EFE9F862E35">
    <w:name w:val="F8248F404B3048F29591C06EFE9F862E35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11">
    <w:name w:val="46E087391B184229B04974DFC859DABE11"/>
    <w:rsid w:val="00AD32BE"/>
    <w:rPr>
      <w:rFonts w:eastAsiaTheme="minorHAnsi"/>
    </w:rPr>
  </w:style>
  <w:style w:type="paragraph" w:customStyle="1" w:styleId="8115C51B7B6043CBBB61D110383FBA9335">
    <w:name w:val="8115C51B7B6043CBBB61D110383FBA9335"/>
    <w:rsid w:val="00AD32BE"/>
    <w:pPr>
      <w:spacing w:after="0"/>
    </w:pPr>
    <w:rPr>
      <w:rFonts w:eastAsiaTheme="minorHAnsi"/>
      <w:sz w:val="18"/>
    </w:rPr>
  </w:style>
  <w:style w:type="paragraph" w:customStyle="1" w:styleId="FDEEFE49C9E24FC4896A32A624CBE0C923">
    <w:name w:val="FDEEFE49C9E24FC4896A32A624CBE0C923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5">
    <w:name w:val="EDCF57B2AB4548CB9F05182F5E2AF27115"/>
    <w:rsid w:val="00AD32BE"/>
    <w:rPr>
      <w:rFonts w:eastAsiaTheme="minorHAnsi"/>
    </w:rPr>
  </w:style>
  <w:style w:type="paragraph" w:customStyle="1" w:styleId="41423A878C934AB2948F3CFB8C66587423">
    <w:name w:val="41423A878C934AB2948F3CFB8C66587423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5">
    <w:name w:val="E9451C94372F498EBFC8464A1472E1B115"/>
    <w:rsid w:val="00AD32BE"/>
    <w:rPr>
      <w:rFonts w:eastAsiaTheme="minorHAnsi"/>
    </w:rPr>
  </w:style>
  <w:style w:type="paragraph" w:customStyle="1" w:styleId="0579361D4FFF421E8C97F58FADC2A4D623">
    <w:name w:val="0579361D4FFF421E8C97F58FADC2A4D623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5">
    <w:name w:val="22FC84C0C80C4B10B1C927FC4D64F4B015"/>
    <w:rsid w:val="00AD32BE"/>
    <w:rPr>
      <w:rFonts w:eastAsiaTheme="minorHAnsi"/>
    </w:rPr>
  </w:style>
  <w:style w:type="paragraph" w:customStyle="1" w:styleId="4FB668A7A79D428383F8400EE038ABEF15">
    <w:name w:val="4FB668A7A79D428383F8400EE038ABEF15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5">
    <w:name w:val="80B90B5675784E0B9C0F30593526608515"/>
    <w:rsid w:val="00AD32BE"/>
    <w:pPr>
      <w:spacing w:after="0" w:line="240" w:lineRule="auto"/>
    </w:pPr>
    <w:rPr>
      <w:rFonts w:eastAsiaTheme="minorHAnsi"/>
    </w:rPr>
  </w:style>
  <w:style w:type="paragraph" w:customStyle="1" w:styleId="F9BF2D2CB0DD45ECBBB5B51EF358038A23">
    <w:name w:val="F9BF2D2CB0DD45ECBBB5B51EF358038A23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11">
    <w:name w:val="572074783488462CB43E8A16EA3509AF11"/>
    <w:rsid w:val="00AD32BE"/>
    <w:rPr>
      <w:rFonts w:eastAsiaTheme="minorHAnsi"/>
    </w:rPr>
  </w:style>
  <w:style w:type="paragraph" w:customStyle="1" w:styleId="98C199DB21A44979A88345E72F0775EE16">
    <w:name w:val="98C199DB21A44979A88345E72F0775EE16"/>
    <w:rsid w:val="00AD32BE"/>
    <w:rPr>
      <w:rFonts w:eastAsiaTheme="minorHAnsi"/>
    </w:rPr>
  </w:style>
  <w:style w:type="paragraph" w:customStyle="1" w:styleId="13775251EFD1401295BBDE1D17794E0C11">
    <w:name w:val="13775251EFD1401295BBDE1D17794E0C11"/>
    <w:rsid w:val="00AD32BE"/>
    <w:rPr>
      <w:rFonts w:eastAsiaTheme="minorHAnsi"/>
    </w:rPr>
  </w:style>
  <w:style w:type="paragraph" w:customStyle="1" w:styleId="2CD4F7CCC6DF45098DEFE00C5AA34F3811">
    <w:name w:val="2CD4F7CCC6DF45098DEFE00C5AA34F3811"/>
    <w:rsid w:val="00AD32BE"/>
    <w:rPr>
      <w:rFonts w:eastAsiaTheme="minorHAnsi"/>
    </w:rPr>
  </w:style>
  <w:style w:type="paragraph" w:customStyle="1" w:styleId="717EB4320D7D4FECAF658258462AF99D9">
    <w:name w:val="717EB4320D7D4FECAF658258462AF99D9"/>
    <w:rsid w:val="00AD32BE"/>
    <w:rPr>
      <w:rFonts w:eastAsiaTheme="minorHAnsi"/>
    </w:rPr>
  </w:style>
  <w:style w:type="paragraph" w:customStyle="1" w:styleId="0BB0D68CF0BF49B6978D6181793E615111">
    <w:name w:val="0BB0D68CF0BF49B6978D6181793E615111"/>
    <w:rsid w:val="00AD32BE"/>
    <w:rPr>
      <w:rFonts w:eastAsiaTheme="minorHAnsi"/>
    </w:rPr>
  </w:style>
  <w:style w:type="paragraph" w:customStyle="1" w:styleId="723DFB683B5C40289035E595F67DF1E811">
    <w:name w:val="723DFB683B5C40289035E595F67DF1E811"/>
    <w:rsid w:val="00AD32BE"/>
    <w:rPr>
      <w:rFonts w:eastAsiaTheme="minorHAnsi"/>
    </w:rPr>
  </w:style>
  <w:style w:type="paragraph" w:customStyle="1" w:styleId="45A1978C42FC4B4A9CF0E2DD5CC6611211">
    <w:name w:val="45A1978C42FC4B4A9CF0E2DD5CC6611211"/>
    <w:rsid w:val="00AD32BE"/>
    <w:rPr>
      <w:rFonts w:eastAsiaTheme="minorHAnsi"/>
    </w:rPr>
  </w:style>
  <w:style w:type="paragraph" w:customStyle="1" w:styleId="40ADBB8D658C4EEBBD7D8253A34DAD4715">
    <w:name w:val="40ADBB8D658C4EEBBD7D8253A34DAD4715"/>
    <w:rsid w:val="00AD32BE"/>
    <w:rPr>
      <w:rFonts w:eastAsiaTheme="minorHAnsi"/>
    </w:rPr>
  </w:style>
  <w:style w:type="paragraph" w:customStyle="1" w:styleId="9036D19C52C54465882475EF28C870FF14">
    <w:name w:val="9036D19C52C54465882475EF28C870FF14"/>
    <w:rsid w:val="00AD32BE"/>
    <w:rPr>
      <w:rFonts w:eastAsiaTheme="minorHAnsi"/>
    </w:rPr>
  </w:style>
  <w:style w:type="paragraph" w:customStyle="1" w:styleId="9039CF814C29479E8E139495DC102E4414">
    <w:name w:val="9039CF814C29479E8E139495DC102E4414"/>
    <w:rsid w:val="00AD32BE"/>
    <w:rPr>
      <w:rFonts w:eastAsiaTheme="minorHAnsi"/>
    </w:rPr>
  </w:style>
  <w:style w:type="paragraph" w:customStyle="1" w:styleId="6F185E12453744829ACDC489A27A493011">
    <w:name w:val="6F185E12453744829ACDC489A27A493011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11">
    <w:name w:val="823F7033792B4CA4A5F8198693475B9E11"/>
    <w:rsid w:val="00AD32BE"/>
    <w:rPr>
      <w:rFonts w:eastAsiaTheme="minorHAnsi"/>
    </w:rPr>
  </w:style>
  <w:style w:type="paragraph" w:customStyle="1" w:styleId="EC257BF609544707A93D3661C628C88110">
    <w:name w:val="EC257BF609544707A93D3661C628C88110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11">
    <w:name w:val="191BCBCACCE24B5B94408B901515753611"/>
    <w:rsid w:val="00AD32BE"/>
    <w:rPr>
      <w:rFonts w:eastAsiaTheme="minorHAnsi"/>
    </w:rPr>
  </w:style>
  <w:style w:type="paragraph" w:customStyle="1" w:styleId="92078F3597E8473A9F7784A78967294A11">
    <w:name w:val="92078F3597E8473A9F7784A78967294A11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11">
    <w:name w:val="2B230E26A9ED4FC2AB67B085043EF44211"/>
    <w:rsid w:val="00AD32BE"/>
    <w:rPr>
      <w:rFonts w:eastAsiaTheme="minorHAnsi"/>
    </w:rPr>
  </w:style>
  <w:style w:type="paragraph" w:customStyle="1" w:styleId="5DECF126BB1A4AB8A80075740E61BDC414">
    <w:name w:val="5DECF126BB1A4AB8A80075740E61BDC414"/>
    <w:rsid w:val="00AD32BE"/>
    <w:rPr>
      <w:rFonts w:eastAsiaTheme="minorHAnsi"/>
    </w:rPr>
  </w:style>
  <w:style w:type="paragraph" w:customStyle="1" w:styleId="7AB1165513E24AA18C2EE3562CB0AC3A14">
    <w:name w:val="7AB1165513E24AA18C2EE3562CB0AC3A14"/>
    <w:rsid w:val="00AD32BE"/>
    <w:rPr>
      <w:rFonts w:eastAsiaTheme="minorHAnsi"/>
    </w:rPr>
  </w:style>
  <w:style w:type="paragraph" w:customStyle="1" w:styleId="587BAEAC70E54271A1E4E1C0908E4B5F14">
    <w:name w:val="587BAEAC70E54271A1E4E1C0908E4B5F14"/>
    <w:rsid w:val="00AD32BE"/>
    <w:rPr>
      <w:rFonts w:eastAsiaTheme="minorHAnsi"/>
    </w:rPr>
  </w:style>
  <w:style w:type="paragraph" w:customStyle="1" w:styleId="AE3856E31319441187E4F96BA0C7CE6111">
    <w:name w:val="AE3856E31319441187E4F96BA0C7CE6111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11">
    <w:name w:val="60DBFC5280CD41C3A9B53C10A7C309E111"/>
    <w:rsid w:val="00AD32BE"/>
    <w:rPr>
      <w:rFonts w:eastAsiaTheme="minorHAnsi"/>
    </w:rPr>
  </w:style>
  <w:style w:type="paragraph" w:customStyle="1" w:styleId="408DFBDE85BD4B26A2C5462B1B87995210">
    <w:name w:val="408DFBDE85BD4B26A2C5462B1B87995210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11">
    <w:name w:val="A080D8417D6C4022B3AB92E7ED659C1F11"/>
    <w:rsid w:val="00AD32BE"/>
    <w:rPr>
      <w:rFonts w:eastAsiaTheme="minorHAnsi"/>
    </w:rPr>
  </w:style>
  <w:style w:type="paragraph" w:customStyle="1" w:styleId="AFD2E5A42B654E14B9A901E430B0B00911">
    <w:name w:val="AFD2E5A42B654E14B9A901E430B0B00911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11">
    <w:name w:val="7B0118AA2D3946589DAFE68F9461F48811"/>
    <w:rsid w:val="00AD32BE"/>
    <w:rPr>
      <w:rFonts w:eastAsiaTheme="minorHAnsi"/>
    </w:rPr>
  </w:style>
  <w:style w:type="paragraph" w:customStyle="1" w:styleId="D57F4AC3CEAD47F99863C1EF6DA7134E14">
    <w:name w:val="D57F4AC3CEAD47F99863C1EF6DA7134E14"/>
    <w:rsid w:val="00AD32BE"/>
    <w:rPr>
      <w:rFonts w:eastAsiaTheme="minorHAnsi"/>
    </w:rPr>
  </w:style>
  <w:style w:type="paragraph" w:customStyle="1" w:styleId="A09E56A51034410FB8397906CD2B026C14">
    <w:name w:val="A09E56A51034410FB8397906CD2B026C14"/>
    <w:rsid w:val="00AD32BE"/>
    <w:rPr>
      <w:rFonts w:eastAsiaTheme="minorHAnsi"/>
    </w:rPr>
  </w:style>
  <w:style w:type="paragraph" w:customStyle="1" w:styleId="0617F2ACE8DB4B54983B8A045D87ACFE14">
    <w:name w:val="0617F2ACE8DB4B54983B8A045D87ACFE14"/>
    <w:rsid w:val="00AD32BE"/>
    <w:rPr>
      <w:rFonts w:eastAsiaTheme="minorHAnsi"/>
    </w:rPr>
  </w:style>
  <w:style w:type="paragraph" w:customStyle="1" w:styleId="7B947D67A996476FB4F7A3E8A92B9B4211">
    <w:name w:val="7B947D67A996476FB4F7A3E8A92B9B4211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11">
    <w:name w:val="184DF065F14749BEA88C33EBF6D0DD9111"/>
    <w:rsid w:val="00AD32BE"/>
    <w:rPr>
      <w:rFonts w:eastAsiaTheme="minorHAnsi"/>
    </w:rPr>
  </w:style>
  <w:style w:type="paragraph" w:customStyle="1" w:styleId="7649FC3E3CB64CB4B6895DA61746067C10">
    <w:name w:val="7649FC3E3CB64CB4B6895DA61746067C10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11">
    <w:name w:val="E476AA1FE527423D989C65F1F608DF6611"/>
    <w:rsid w:val="00AD32BE"/>
    <w:rPr>
      <w:rFonts w:eastAsiaTheme="minorHAnsi"/>
    </w:rPr>
  </w:style>
  <w:style w:type="paragraph" w:customStyle="1" w:styleId="D5320E753A8642EEA6B1948AA390C36011">
    <w:name w:val="D5320E753A8642EEA6B1948AA390C36011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11">
    <w:name w:val="1B2E103589454B3AA67AE6B33F4A344911"/>
    <w:rsid w:val="00AD32BE"/>
    <w:rPr>
      <w:rFonts w:eastAsiaTheme="minorHAnsi"/>
    </w:rPr>
  </w:style>
  <w:style w:type="paragraph" w:customStyle="1" w:styleId="BEA9716FB78D43B9BEF897C470BE621B14">
    <w:name w:val="BEA9716FB78D43B9BEF897C470BE621B14"/>
    <w:rsid w:val="00AD32BE"/>
    <w:rPr>
      <w:rFonts w:eastAsiaTheme="minorHAnsi"/>
    </w:rPr>
  </w:style>
  <w:style w:type="paragraph" w:customStyle="1" w:styleId="583F5BFC62A6498F8799B7DE44DD40AA14">
    <w:name w:val="583F5BFC62A6498F8799B7DE44DD40AA14"/>
    <w:rsid w:val="00AD32BE"/>
    <w:rPr>
      <w:rFonts w:eastAsiaTheme="minorHAnsi"/>
    </w:rPr>
  </w:style>
  <w:style w:type="paragraph" w:customStyle="1" w:styleId="F8248F404B3048F29591C06EFE9F862E36">
    <w:name w:val="F8248F404B3048F29591C06EFE9F862E36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12">
    <w:name w:val="46E087391B184229B04974DFC859DABE12"/>
    <w:rsid w:val="00AD32BE"/>
    <w:rPr>
      <w:rFonts w:eastAsiaTheme="minorHAnsi"/>
    </w:rPr>
  </w:style>
  <w:style w:type="paragraph" w:customStyle="1" w:styleId="8115C51B7B6043CBBB61D110383FBA9336">
    <w:name w:val="8115C51B7B6043CBBB61D110383FBA9336"/>
    <w:rsid w:val="00AD32BE"/>
    <w:pPr>
      <w:spacing w:after="0"/>
    </w:pPr>
    <w:rPr>
      <w:rFonts w:eastAsiaTheme="minorHAnsi"/>
      <w:sz w:val="18"/>
    </w:rPr>
  </w:style>
  <w:style w:type="paragraph" w:customStyle="1" w:styleId="1F5065DB5CD34E7EAE6EE6D0E2B890A7">
    <w:name w:val="1F5065DB5CD34E7EAE6EE6D0E2B890A7"/>
    <w:rsid w:val="00AD32BE"/>
    <w:rPr>
      <w:rFonts w:eastAsiaTheme="minorHAnsi"/>
    </w:rPr>
  </w:style>
  <w:style w:type="paragraph" w:customStyle="1" w:styleId="FDEEFE49C9E24FC4896A32A624CBE0C924">
    <w:name w:val="FDEEFE49C9E24FC4896A32A624CBE0C924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6">
    <w:name w:val="EDCF57B2AB4548CB9F05182F5E2AF27116"/>
    <w:rsid w:val="00AD32BE"/>
    <w:rPr>
      <w:rFonts w:eastAsiaTheme="minorHAnsi"/>
    </w:rPr>
  </w:style>
  <w:style w:type="paragraph" w:customStyle="1" w:styleId="41423A878C934AB2948F3CFB8C66587424">
    <w:name w:val="41423A878C934AB2948F3CFB8C66587424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6">
    <w:name w:val="E9451C94372F498EBFC8464A1472E1B116"/>
    <w:rsid w:val="00AD32BE"/>
    <w:rPr>
      <w:rFonts w:eastAsiaTheme="minorHAnsi"/>
    </w:rPr>
  </w:style>
  <w:style w:type="paragraph" w:customStyle="1" w:styleId="0579361D4FFF421E8C97F58FADC2A4D624">
    <w:name w:val="0579361D4FFF421E8C97F58FADC2A4D624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6">
    <w:name w:val="22FC84C0C80C4B10B1C927FC4D64F4B016"/>
    <w:rsid w:val="00AD32BE"/>
    <w:rPr>
      <w:rFonts w:eastAsiaTheme="minorHAnsi"/>
    </w:rPr>
  </w:style>
  <w:style w:type="paragraph" w:customStyle="1" w:styleId="4FB668A7A79D428383F8400EE038ABEF16">
    <w:name w:val="4FB668A7A79D428383F8400EE038ABEF16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6">
    <w:name w:val="80B90B5675784E0B9C0F30593526608516"/>
    <w:rsid w:val="00AD32BE"/>
    <w:pPr>
      <w:spacing w:after="0" w:line="240" w:lineRule="auto"/>
    </w:pPr>
    <w:rPr>
      <w:rFonts w:eastAsiaTheme="minorHAnsi"/>
    </w:rPr>
  </w:style>
  <w:style w:type="paragraph" w:customStyle="1" w:styleId="724C56146B274C868C2C386818BF7C621">
    <w:name w:val="724C56146B274C868C2C386818BF7C621"/>
    <w:rsid w:val="00AD32BE"/>
    <w:rPr>
      <w:rFonts w:eastAsiaTheme="minorHAnsi"/>
    </w:rPr>
  </w:style>
  <w:style w:type="paragraph" w:customStyle="1" w:styleId="F9BF2D2CB0DD45ECBBB5B51EF358038A24">
    <w:name w:val="F9BF2D2CB0DD45ECBBB5B51EF358038A24"/>
    <w:rsid w:val="00AD32BE"/>
    <w:pPr>
      <w:spacing w:after="0"/>
    </w:pPr>
    <w:rPr>
      <w:rFonts w:eastAsiaTheme="minorHAnsi"/>
      <w:sz w:val="18"/>
    </w:rPr>
  </w:style>
  <w:style w:type="paragraph" w:customStyle="1" w:styleId="572074783488462CB43E8A16EA3509AF12">
    <w:name w:val="572074783488462CB43E8A16EA3509AF12"/>
    <w:rsid w:val="00AD32BE"/>
    <w:rPr>
      <w:rFonts w:eastAsiaTheme="minorHAnsi"/>
    </w:rPr>
  </w:style>
  <w:style w:type="paragraph" w:customStyle="1" w:styleId="98C199DB21A44979A88345E72F0775EE17">
    <w:name w:val="98C199DB21A44979A88345E72F0775EE17"/>
    <w:rsid w:val="00AD32BE"/>
    <w:rPr>
      <w:rFonts w:eastAsiaTheme="minorHAnsi"/>
    </w:rPr>
  </w:style>
  <w:style w:type="paragraph" w:customStyle="1" w:styleId="13775251EFD1401295BBDE1D17794E0C12">
    <w:name w:val="13775251EFD1401295BBDE1D17794E0C12"/>
    <w:rsid w:val="00AD32BE"/>
    <w:rPr>
      <w:rFonts w:eastAsiaTheme="minorHAnsi"/>
    </w:rPr>
  </w:style>
  <w:style w:type="paragraph" w:customStyle="1" w:styleId="2CD4F7CCC6DF45098DEFE00C5AA34F3812">
    <w:name w:val="2CD4F7CCC6DF45098DEFE00C5AA34F3812"/>
    <w:rsid w:val="00AD32BE"/>
    <w:rPr>
      <w:rFonts w:eastAsiaTheme="minorHAnsi"/>
    </w:rPr>
  </w:style>
  <w:style w:type="paragraph" w:customStyle="1" w:styleId="717EB4320D7D4FECAF658258462AF99D10">
    <w:name w:val="717EB4320D7D4FECAF658258462AF99D10"/>
    <w:rsid w:val="00AD32BE"/>
    <w:rPr>
      <w:rFonts w:eastAsiaTheme="minorHAnsi"/>
    </w:rPr>
  </w:style>
  <w:style w:type="paragraph" w:customStyle="1" w:styleId="0BB0D68CF0BF49B6978D6181793E615112">
    <w:name w:val="0BB0D68CF0BF49B6978D6181793E615112"/>
    <w:rsid w:val="00AD32BE"/>
    <w:rPr>
      <w:rFonts w:eastAsiaTheme="minorHAnsi"/>
    </w:rPr>
  </w:style>
  <w:style w:type="paragraph" w:customStyle="1" w:styleId="723DFB683B5C40289035E595F67DF1E812">
    <w:name w:val="723DFB683B5C40289035E595F67DF1E812"/>
    <w:rsid w:val="00AD32BE"/>
    <w:rPr>
      <w:rFonts w:eastAsiaTheme="minorHAnsi"/>
    </w:rPr>
  </w:style>
  <w:style w:type="paragraph" w:customStyle="1" w:styleId="45A1978C42FC4B4A9CF0E2DD5CC6611212">
    <w:name w:val="45A1978C42FC4B4A9CF0E2DD5CC6611212"/>
    <w:rsid w:val="00AD32BE"/>
    <w:rPr>
      <w:rFonts w:eastAsiaTheme="minorHAnsi"/>
    </w:rPr>
  </w:style>
  <w:style w:type="paragraph" w:customStyle="1" w:styleId="40ADBB8D658C4EEBBD7D8253A34DAD4716">
    <w:name w:val="40ADBB8D658C4EEBBD7D8253A34DAD4716"/>
    <w:rsid w:val="00AD32BE"/>
    <w:rPr>
      <w:rFonts w:eastAsiaTheme="minorHAnsi"/>
    </w:rPr>
  </w:style>
  <w:style w:type="paragraph" w:customStyle="1" w:styleId="9036D19C52C54465882475EF28C870FF15">
    <w:name w:val="9036D19C52C54465882475EF28C870FF15"/>
    <w:rsid w:val="00AD32BE"/>
    <w:rPr>
      <w:rFonts w:eastAsiaTheme="minorHAnsi"/>
    </w:rPr>
  </w:style>
  <w:style w:type="paragraph" w:customStyle="1" w:styleId="9039CF814C29479E8E139495DC102E4415">
    <w:name w:val="9039CF814C29479E8E139495DC102E4415"/>
    <w:rsid w:val="00AD32BE"/>
    <w:rPr>
      <w:rFonts w:eastAsiaTheme="minorHAnsi"/>
    </w:rPr>
  </w:style>
  <w:style w:type="paragraph" w:customStyle="1" w:styleId="6F185E12453744829ACDC489A27A493012">
    <w:name w:val="6F185E12453744829ACDC489A27A493012"/>
    <w:rsid w:val="00AD32BE"/>
    <w:pPr>
      <w:spacing w:after="0"/>
    </w:pPr>
    <w:rPr>
      <w:rFonts w:eastAsiaTheme="minorHAnsi"/>
      <w:sz w:val="18"/>
    </w:rPr>
  </w:style>
  <w:style w:type="paragraph" w:customStyle="1" w:styleId="823F7033792B4CA4A5F8198693475B9E12">
    <w:name w:val="823F7033792B4CA4A5F8198693475B9E12"/>
    <w:rsid w:val="00AD32BE"/>
    <w:rPr>
      <w:rFonts w:eastAsiaTheme="minorHAnsi"/>
    </w:rPr>
  </w:style>
  <w:style w:type="paragraph" w:customStyle="1" w:styleId="EC257BF609544707A93D3661C628C88111">
    <w:name w:val="EC257BF609544707A93D3661C628C88111"/>
    <w:rsid w:val="00AD32BE"/>
    <w:pPr>
      <w:spacing w:after="0"/>
    </w:pPr>
    <w:rPr>
      <w:rFonts w:eastAsiaTheme="minorHAnsi"/>
      <w:sz w:val="18"/>
    </w:rPr>
  </w:style>
  <w:style w:type="paragraph" w:customStyle="1" w:styleId="191BCBCACCE24B5B94408B901515753612">
    <w:name w:val="191BCBCACCE24B5B94408B901515753612"/>
    <w:rsid w:val="00AD32BE"/>
    <w:rPr>
      <w:rFonts w:eastAsiaTheme="minorHAnsi"/>
    </w:rPr>
  </w:style>
  <w:style w:type="paragraph" w:customStyle="1" w:styleId="92078F3597E8473A9F7784A78967294A12">
    <w:name w:val="92078F3597E8473A9F7784A78967294A12"/>
    <w:rsid w:val="00AD32BE"/>
    <w:pPr>
      <w:spacing w:after="0"/>
    </w:pPr>
    <w:rPr>
      <w:rFonts w:eastAsiaTheme="minorHAnsi"/>
      <w:sz w:val="18"/>
    </w:rPr>
  </w:style>
  <w:style w:type="paragraph" w:customStyle="1" w:styleId="2B230E26A9ED4FC2AB67B085043EF44212">
    <w:name w:val="2B230E26A9ED4FC2AB67B085043EF44212"/>
    <w:rsid w:val="00AD32BE"/>
    <w:rPr>
      <w:rFonts w:eastAsiaTheme="minorHAnsi"/>
    </w:rPr>
  </w:style>
  <w:style w:type="paragraph" w:customStyle="1" w:styleId="5DECF126BB1A4AB8A80075740E61BDC415">
    <w:name w:val="5DECF126BB1A4AB8A80075740E61BDC415"/>
    <w:rsid w:val="00AD32BE"/>
    <w:rPr>
      <w:rFonts w:eastAsiaTheme="minorHAnsi"/>
    </w:rPr>
  </w:style>
  <w:style w:type="paragraph" w:customStyle="1" w:styleId="7AB1165513E24AA18C2EE3562CB0AC3A15">
    <w:name w:val="7AB1165513E24AA18C2EE3562CB0AC3A15"/>
    <w:rsid w:val="00AD32BE"/>
    <w:rPr>
      <w:rFonts w:eastAsiaTheme="minorHAnsi"/>
    </w:rPr>
  </w:style>
  <w:style w:type="paragraph" w:customStyle="1" w:styleId="587BAEAC70E54271A1E4E1C0908E4B5F15">
    <w:name w:val="587BAEAC70E54271A1E4E1C0908E4B5F15"/>
    <w:rsid w:val="00AD32BE"/>
    <w:rPr>
      <w:rFonts w:eastAsiaTheme="minorHAnsi"/>
    </w:rPr>
  </w:style>
  <w:style w:type="paragraph" w:customStyle="1" w:styleId="AE3856E31319441187E4F96BA0C7CE6112">
    <w:name w:val="AE3856E31319441187E4F96BA0C7CE6112"/>
    <w:rsid w:val="00AD32BE"/>
    <w:pPr>
      <w:spacing w:after="0"/>
    </w:pPr>
    <w:rPr>
      <w:rFonts w:eastAsiaTheme="minorHAnsi"/>
      <w:sz w:val="18"/>
    </w:rPr>
  </w:style>
  <w:style w:type="paragraph" w:customStyle="1" w:styleId="60DBFC5280CD41C3A9B53C10A7C309E112">
    <w:name w:val="60DBFC5280CD41C3A9B53C10A7C309E112"/>
    <w:rsid w:val="00AD32BE"/>
    <w:rPr>
      <w:rFonts w:eastAsiaTheme="minorHAnsi"/>
    </w:rPr>
  </w:style>
  <w:style w:type="paragraph" w:customStyle="1" w:styleId="408DFBDE85BD4B26A2C5462B1B87995211">
    <w:name w:val="408DFBDE85BD4B26A2C5462B1B87995211"/>
    <w:rsid w:val="00AD32BE"/>
    <w:pPr>
      <w:spacing w:after="0"/>
    </w:pPr>
    <w:rPr>
      <w:rFonts w:eastAsiaTheme="minorHAnsi"/>
      <w:sz w:val="18"/>
    </w:rPr>
  </w:style>
  <w:style w:type="paragraph" w:customStyle="1" w:styleId="A080D8417D6C4022B3AB92E7ED659C1F12">
    <w:name w:val="A080D8417D6C4022B3AB92E7ED659C1F12"/>
    <w:rsid w:val="00AD32BE"/>
    <w:rPr>
      <w:rFonts w:eastAsiaTheme="minorHAnsi"/>
    </w:rPr>
  </w:style>
  <w:style w:type="paragraph" w:customStyle="1" w:styleId="AFD2E5A42B654E14B9A901E430B0B00912">
    <w:name w:val="AFD2E5A42B654E14B9A901E430B0B00912"/>
    <w:rsid w:val="00AD32BE"/>
    <w:pPr>
      <w:spacing w:after="0"/>
    </w:pPr>
    <w:rPr>
      <w:rFonts w:eastAsiaTheme="minorHAnsi"/>
      <w:sz w:val="18"/>
    </w:rPr>
  </w:style>
  <w:style w:type="paragraph" w:customStyle="1" w:styleId="7B0118AA2D3946589DAFE68F9461F48812">
    <w:name w:val="7B0118AA2D3946589DAFE68F9461F48812"/>
    <w:rsid w:val="00AD32BE"/>
    <w:rPr>
      <w:rFonts w:eastAsiaTheme="minorHAnsi"/>
    </w:rPr>
  </w:style>
  <w:style w:type="paragraph" w:customStyle="1" w:styleId="D57F4AC3CEAD47F99863C1EF6DA7134E15">
    <w:name w:val="D57F4AC3CEAD47F99863C1EF6DA7134E15"/>
    <w:rsid w:val="00AD32BE"/>
    <w:rPr>
      <w:rFonts w:eastAsiaTheme="minorHAnsi"/>
    </w:rPr>
  </w:style>
  <w:style w:type="paragraph" w:customStyle="1" w:styleId="A09E56A51034410FB8397906CD2B026C15">
    <w:name w:val="A09E56A51034410FB8397906CD2B026C15"/>
    <w:rsid w:val="00AD32BE"/>
    <w:rPr>
      <w:rFonts w:eastAsiaTheme="minorHAnsi"/>
    </w:rPr>
  </w:style>
  <w:style w:type="paragraph" w:customStyle="1" w:styleId="0617F2ACE8DB4B54983B8A045D87ACFE15">
    <w:name w:val="0617F2ACE8DB4B54983B8A045D87ACFE15"/>
    <w:rsid w:val="00AD32BE"/>
    <w:rPr>
      <w:rFonts w:eastAsiaTheme="minorHAnsi"/>
    </w:rPr>
  </w:style>
  <w:style w:type="paragraph" w:customStyle="1" w:styleId="7B947D67A996476FB4F7A3E8A92B9B4212">
    <w:name w:val="7B947D67A996476FB4F7A3E8A92B9B4212"/>
    <w:rsid w:val="00AD32BE"/>
    <w:pPr>
      <w:spacing w:after="0"/>
    </w:pPr>
    <w:rPr>
      <w:rFonts w:eastAsiaTheme="minorHAnsi"/>
      <w:sz w:val="18"/>
    </w:rPr>
  </w:style>
  <w:style w:type="paragraph" w:customStyle="1" w:styleId="184DF065F14749BEA88C33EBF6D0DD9112">
    <w:name w:val="184DF065F14749BEA88C33EBF6D0DD9112"/>
    <w:rsid w:val="00AD32BE"/>
    <w:rPr>
      <w:rFonts w:eastAsiaTheme="minorHAnsi"/>
    </w:rPr>
  </w:style>
  <w:style w:type="paragraph" w:customStyle="1" w:styleId="7649FC3E3CB64CB4B6895DA61746067C11">
    <w:name w:val="7649FC3E3CB64CB4B6895DA61746067C11"/>
    <w:rsid w:val="00AD32BE"/>
    <w:pPr>
      <w:spacing w:after="0"/>
    </w:pPr>
    <w:rPr>
      <w:rFonts w:eastAsiaTheme="minorHAnsi"/>
      <w:sz w:val="18"/>
    </w:rPr>
  </w:style>
  <w:style w:type="paragraph" w:customStyle="1" w:styleId="E476AA1FE527423D989C65F1F608DF6612">
    <w:name w:val="E476AA1FE527423D989C65F1F608DF6612"/>
    <w:rsid w:val="00AD32BE"/>
    <w:rPr>
      <w:rFonts w:eastAsiaTheme="minorHAnsi"/>
    </w:rPr>
  </w:style>
  <w:style w:type="paragraph" w:customStyle="1" w:styleId="D5320E753A8642EEA6B1948AA390C36012">
    <w:name w:val="D5320E753A8642EEA6B1948AA390C36012"/>
    <w:rsid w:val="00AD32BE"/>
    <w:pPr>
      <w:spacing w:after="0"/>
    </w:pPr>
    <w:rPr>
      <w:rFonts w:eastAsiaTheme="minorHAnsi"/>
      <w:sz w:val="18"/>
    </w:rPr>
  </w:style>
  <w:style w:type="paragraph" w:customStyle="1" w:styleId="1B2E103589454B3AA67AE6B33F4A344912">
    <w:name w:val="1B2E103589454B3AA67AE6B33F4A344912"/>
    <w:rsid w:val="00AD32BE"/>
    <w:rPr>
      <w:rFonts w:eastAsiaTheme="minorHAnsi"/>
    </w:rPr>
  </w:style>
  <w:style w:type="paragraph" w:customStyle="1" w:styleId="BEA9716FB78D43B9BEF897C470BE621B15">
    <w:name w:val="BEA9716FB78D43B9BEF897C470BE621B15"/>
    <w:rsid w:val="00AD32BE"/>
    <w:rPr>
      <w:rFonts w:eastAsiaTheme="minorHAnsi"/>
    </w:rPr>
  </w:style>
  <w:style w:type="paragraph" w:customStyle="1" w:styleId="583F5BFC62A6498F8799B7DE44DD40AA15">
    <w:name w:val="583F5BFC62A6498F8799B7DE44DD40AA15"/>
    <w:rsid w:val="00AD32BE"/>
    <w:rPr>
      <w:rFonts w:eastAsiaTheme="minorHAnsi"/>
    </w:rPr>
  </w:style>
  <w:style w:type="paragraph" w:customStyle="1" w:styleId="F8248F404B3048F29591C06EFE9F862E37">
    <w:name w:val="F8248F404B3048F29591C06EFE9F862E37"/>
    <w:rsid w:val="00AD32BE"/>
    <w:pPr>
      <w:spacing w:after="0"/>
    </w:pPr>
    <w:rPr>
      <w:rFonts w:eastAsiaTheme="minorHAnsi"/>
      <w:sz w:val="18"/>
    </w:rPr>
  </w:style>
  <w:style w:type="paragraph" w:customStyle="1" w:styleId="46E087391B184229B04974DFC859DABE13">
    <w:name w:val="46E087391B184229B04974DFC859DABE13"/>
    <w:rsid w:val="00AD32BE"/>
    <w:rPr>
      <w:rFonts w:eastAsiaTheme="minorHAnsi"/>
    </w:rPr>
  </w:style>
  <w:style w:type="paragraph" w:customStyle="1" w:styleId="8115C51B7B6043CBBB61D110383FBA9337">
    <w:name w:val="8115C51B7B6043CBBB61D110383FBA9337"/>
    <w:rsid w:val="00AD32BE"/>
    <w:pPr>
      <w:spacing w:after="0"/>
    </w:pPr>
    <w:rPr>
      <w:rFonts w:eastAsiaTheme="minorHAnsi"/>
      <w:sz w:val="18"/>
    </w:rPr>
  </w:style>
  <w:style w:type="paragraph" w:customStyle="1" w:styleId="1F5065DB5CD34E7EAE6EE6D0E2B890A71">
    <w:name w:val="1F5065DB5CD34E7EAE6EE6D0E2B890A71"/>
    <w:rsid w:val="00AD32BE"/>
    <w:rPr>
      <w:rFonts w:eastAsiaTheme="minorHAnsi"/>
    </w:rPr>
  </w:style>
  <w:style w:type="paragraph" w:customStyle="1" w:styleId="FDEEFE49C9E24FC4896A32A624CBE0C925">
    <w:name w:val="FDEEFE49C9E24FC4896A32A624CBE0C925"/>
    <w:rsid w:val="00AD32BE"/>
    <w:pPr>
      <w:spacing w:after="0"/>
    </w:pPr>
    <w:rPr>
      <w:rFonts w:eastAsiaTheme="minorHAnsi"/>
      <w:sz w:val="18"/>
    </w:rPr>
  </w:style>
  <w:style w:type="paragraph" w:customStyle="1" w:styleId="EDCF57B2AB4548CB9F05182F5E2AF27117">
    <w:name w:val="EDCF57B2AB4548CB9F05182F5E2AF27117"/>
    <w:rsid w:val="00AD32BE"/>
    <w:rPr>
      <w:rFonts w:eastAsiaTheme="minorHAnsi"/>
    </w:rPr>
  </w:style>
  <w:style w:type="paragraph" w:customStyle="1" w:styleId="41423A878C934AB2948F3CFB8C66587425">
    <w:name w:val="41423A878C934AB2948F3CFB8C66587425"/>
    <w:rsid w:val="00AD32BE"/>
    <w:pPr>
      <w:spacing w:after="0"/>
    </w:pPr>
    <w:rPr>
      <w:rFonts w:eastAsiaTheme="minorHAnsi"/>
      <w:sz w:val="18"/>
    </w:rPr>
  </w:style>
  <w:style w:type="paragraph" w:customStyle="1" w:styleId="E9451C94372F498EBFC8464A1472E1B117">
    <w:name w:val="E9451C94372F498EBFC8464A1472E1B117"/>
    <w:rsid w:val="00AD32BE"/>
    <w:rPr>
      <w:rFonts w:eastAsiaTheme="minorHAnsi"/>
    </w:rPr>
  </w:style>
  <w:style w:type="paragraph" w:customStyle="1" w:styleId="0579361D4FFF421E8C97F58FADC2A4D625">
    <w:name w:val="0579361D4FFF421E8C97F58FADC2A4D625"/>
    <w:rsid w:val="00AD32BE"/>
    <w:pPr>
      <w:spacing w:after="0"/>
    </w:pPr>
    <w:rPr>
      <w:rFonts w:eastAsiaTheme="minorHAnsi"/>
      <w:sz w:val="18"/>
    </w:rPr>
  </w:style>
  <w:style w:type="paragraph" w:customStyle="1" w:styleId="22FC84C0C80C4B10B1C927FC4D64F4B017">
    <w:name w:val="22FC84C0C80C4B10B1C927FC4D64F4B017"/>
    <w:rsid w:val="00AD32BE"/>
    <w:rPr>
      <w:rFonts w:eastAsiaTheme="minorHAnsi"/>
    </w:rPr>
  </w:style>
  <w:style w:type="paragraph" w:customStyle="1" w:styleId="4FB668A7A79D428383F8400EE038ABEF17">
    <w:name w:val="4FB668A7A79D428383F8400EE038ABEF17"/>
    <w:rsid w:val="00AD32BE"/>
    <w:pPr>
      <w:spacing w:after="0" w:line="240" w:lineRule="auto"/>
    </w:pPr>
    <w:rPr>
      <w:rFonts w:eastAsiaTheme="minorHAnsi"/>
    </w:rPr>
  </w:style>
  <w:style w:type="paragraph" w:customStyle="1" w:styleId="80B90B5675784E0B9C0F30593526608517">
    <w:name w:val="80B90B5675784E0B9C0F30593526608517"/>
    <w:rsid w:val="00AD32BE"/>
    <w:pPr>
      <w:spacing w:after="0" w:line="240" w:lineRule="auto"/>
    </w:pPr>
    <w:rPr>
      <w:rFonts w:eastAsiaTheme="minorHAnsi"/>
    </w:rPr>
  </w:style>
  <w:style w:type="paragraph" w:customStyle="1" w:styleId="724C56146B274C868C2C386818BF7C622">
    <w:name w:val="724C56146B274C868C2C386818BF7C622"/>
    <w:rsid w:val="00187CB9"/>
    <w:rPr>
      <w:rFonts w:eastAsiaTheme="minorHAnsi"/>
    </w:rPr>
  </w:style>
  <w:style w:type="paragraph" w:customStyle="1" w:styleId="F9BF2D2CB0DD45ECBBB5B51EF358038A25">
    <w:name w:val="F9BF2D2CB0DD45ECBBB5B51EF358038A25"/>
    <w:rsid w:val="00187CB9"/>
    <w:pPr>
      <w:spacing w:after="0"/>
    </w:pPr>
    <w:rPr>
      <w:rFonts w:eastAsiaTheme="minorHAnsi"/>
      <w:sz w:val="18"/>
    </w:rPr>
  </w:style>
  <w:style w:type="paragraph" w:customStyle="1" w:styleId="572074783488462CB43E8A16EA3509AF13">
    <w:name w:val="572074783488462CB43E8A16EA3509AF13"/>
    <w:rsid w:val="00187CB9"/>
    <w:rPr>
      <w:rFonts w:eastAsiaTheme="minorHAnsi"/>
    </w:rPr>
  </w:style>
  <w:style w:type="paragraph" w:customStyle="1" w:styleId="98C199DB21A44979A88345E72F0775EE18">
    <w:name w:val="98C199DB21A44979A88345E72F0775EE18"/>
    <w:rsid w:val="00187CB9"/>
    <w:rPr>
      <w:rFonts w:eastAsiaTheme="minorHAnsi"/>
    </w:rPr>
  </w:style>
  <w:style w:type="paragraph" w:customStyle="1" w:styleId="13775251EFD1401295BBDE1D17794E0C13">
    <w:name w:val="13775251EFD1401295BBDE1D17794E0C13"/>
    <w:rsid w:val="00187CB9"/>
    <w:rPr>
      <w:rFonts w:eastAsiaTheme="minorHAnsi"/>
    </w:rPr>
  </w:style>
  <w:style w:type="paragraph" w:customStyle="1" w:styleId="2CD4F7CCC6DF45098DEFE00C5AA34F3813">
    <w:name w:val="2CD4F7CCC6DF45098DEFE00C5AA34F3813"/>
    <w:rsid w:val="00187CB9"/>
    <w:rPr>
      <w:rFonts w:eastAsiaTheme="minorHAnsi"/>
    </w:rPr>
  </w:style>
  <w:style w:type="paragraph" w:customStyle="1" w:styleId="717EB4320D7D4FECAF658258462AF99D11">
    <w:name w:val="717EB4320D7D4FECAF658258462AF99D11"/>
    <w:rsid w:val="00187CB9"/>
    <w:rPr>
      <w:rFonts w:eastAsiaTheme="minorHAnsi"/>
    </w:rPr>
  </w:style>
  <w:style w:type="paragraph" w:customStyle="1" w:styleId="0BB0D68CF0BF49B6978D6181793E615113">
    <w:name w:val="0BB0D68CF0BF49B6978D6181793E615113"/>
    <w:rsid w:val="00187CB9"/>
    <w:rPr>
      <w:rFonts w:eastAsiaTheme="minorHAnsi"/>
    </w:rPr>
  </w:style>
  <w:style w:type="paragraph" w:customStyle="1" w:styleId="723DFB683B5C40289035E595F67DF1E813">
    <w:name w:val="723DFB683B5C40289035E595F67DF1E813"/>
    <w:rsid w:val="00187CB9"/>
    <w:rPr>
      <w:rFonts w:eastAsiaTheme="minorHAnsi"/>
    </w:rPr>
  </w:style>
  <w:style w:type="paragraph" w:customStyle="1" w:styleId="45A1978C42FC4B4A9CF0E2DD5CC6611213">
    <w:name w:val="45A1978C42FC4B4A9CF0E2DD5CC6611213"/>
    <w:rsid w:val="00187CB9"/>
    <w:rPr>
      <w:rFonts w:eastAsiaTheme="minorHAnsi"/>
    </w:rPr>
  </w:style>
  <w:style w:type="paragraph" w:customStyle="1" w:styleId="40ADBB8D658C4EEBBD7D8253A34DAD4717">
    <w:name w:val="40ADBB8D658C4EEBBD7D8253A34DAD4717"/>
    <w:rsid w:val="00187CB9"/>
    <w:rPr>
      <w:rFonts w:eastAsiaTheme="minorHAnsi"/>
    </w:rPr>
  </w:style>
  <w:style w:type="paragraph" w:customStyle="1" w:styleId="9036D19C52C54465882475EF28C870FF16">
    <w:name w:val="9036D19C52C54465882475EF28C870FF16"/>
    <w:rsid w:val="00187CB9"/>
    <w:rPr>
      <w:rFonts w:eastAsiaTheme="minorHAnsi"/>
    </w:rPr>
  </w:style>
  <w:style w:type="paragraph" w:customStyle="1" w:styleId="9039CF814C29479E8E139495DC102E4416">
    <w:name w:val="9039CF814C29479E8E139495DC102E4416"/>
    <w:rsid w:val="00187CB9"/>
    <w:rPr>
      <w:rFonts w:eastAsiaTheme="minorHAnsi"/>
    </w:rPr>
  </w:style>
  <w:style w:type="paragraph" w:customStyle="1" w:styleId="6F185E12453744829ACDC489A27A493013">
    <w:name w:val="6F185E12453744829ACDC489A27A493013"/>
    <w:rsid w:val="00187CB9"/>
    <w:pPr>
      <w:spacing w:after="0"/>
    </w:pPr>
    <w:rPr>
      <w:rFonts w:eastAsiaTheme="minorHAnsi"/>
      <w:sz w:val="18"/>
    </w:rPr>
  </w:style>
  <w:style w:type="paragraph" w:customStyle="1" w:styleId="823F7033792B4CA4A5F8198693475B9E13">
    <w:name w:val="823F7033792B4CA4A5F8198693475B9E13"/>
    <w:rsid w:val="00187CB9"/>
    <w:rPr>
      <w:rFonts w:eastAsiaTheme="minorHAnsi"/>
    </w:rPr>
  </w:style>
  <w:style w:type="paragraph" w:customStyle="1" w:styleId="EC257BF609544707A93D3661C628C88112">
    <w:name w:val="EC257BF609544707A93D3661C628C88112"/>
    <w:rsid w:val="00187CB9"/>
    <w:pPr>
      <w:spacing w:after="0"/>
    </w:pPr>
    <w:rPr>
      <w:rFonts w:eastAsiaTheme="minorHAnsi"/>
      <w:sz w:val="18"/>
    </w:rPr>
  </w:style>
  <w:style w:type="paragraph" w:customStyle="1" w:styleId="191BCBCACCE24B5B94408B901515753613">
    <w:name w:val="191BCBCACCE24B5B94408B901515753613"/>
    <w:rsid w:val="00187CB9"/>
    <w:rPr>
      <w:rFonts w:eastAsiaTheme="minorHAnsi"/>
    </w:rPr>
  </w:style>
  <w:style w:type="paragraph" w:customStyle="1" w:styleId="92078F3597E8473A9F7784A78967294A13">
    <w:name w:val="92078F3597E8473A9F7784A78967294A13"/>
    <w:rsid w:val="00187CB9"/>
    <w:pPr>
      <w:spacing w:after="0"/>
    </w:pPr>
    <w:rPr>
      <w:rFonts w:eastAsiaTheme="minorHAnsi"/>
      <w:sz w:val="18"/>
    </w:rPr>
  </w:style>
  <w:style w:type="paragraph" w:customStyle="1" w:styleId="2B230E26A9ED4FC2AB67B085043EF44213">
    <w:name w:val="2B230E26A9ED4FC2AB67B085043EF44213"/>
    <w:rsid w:val="00187CB9"/>
    <w:rPr>
      <w:rFonts w:eastAsiaTheme="minorHAnsi"/>
    </w:rPr>
  </w:style>
  <w:style w:type="paragraph" w:customStyle="1" w:styleId="5DECF126BB1A4AB8A80075740E61BDC416">
    <w:name w:val="5DECF126BB1A4AB8A80075740E61BDC416"/>
    <w:rsid w:val="00187CB9"/>
    <w:rPr>
      <w:rFonts w:eastAsiaTheme="minorHAnsi"/>
    </w:rPr>
  </w:style>
  <w:style w:type="paragraph" w:customStyle="1" w:styleId="7AB1165513E24AA18C2EE3562CB0AC3A16">
    <w:name w:val="7AB1165513E24AA18C2EE3562CB0AC3A16"/>
    <w:rsid w:val="00187CB9"/>
    <w:rPr>
      <w:rFonts w:eastAsiaTheme="minorHAnsi"/>
    </w:rPr>
  </w:style>
  <w:style w:type="paragraph" w:customStyle="1" w:styleId="587BAEAC70E54271A1E4E1C0908E4B5F16">
    <w:name w:val="587BAEAC70E54271A1E4E1C0908E4B5F16"/>
    <w:rsid w:val="00187CB9"/>
    <w:rPr>
      <w:rFonts w:eastAsiaTheme="minorHAnsi"/>
    </w:rPr>
  </w:style>
  <w:style w:type="paragraph" w:customStyle="1" w:styleId="AE3856E31319441187E4F96BA0C7CE6113">
    <w:name w:val="AE3856E31319441187E4F96BA0C7CE6113"/>
    <w:rsid w:val="00187CB9"/>
    <w:pPr>
      <w:spacing w:after="0"/>
    </w:pPr>
    <w:rPr>
      <w:rFonts w:eastAsiaTheme="minorHAnsi"/>
      <w:sz w:val="18"/>
    </w:rPr>
  </w:style>
  <w:style w:type="paragraph" w:customStyle="1" w:styleId="60DBFC5280CD41C3A9B53C10A7C309E113">
    <w:name w:val="60DBFC5280CD41C3A9B53C10A7C309E113"/>
    <w:rsid w:val="00187CB9"/>
    <w:rPr>
      <w:rFonts w:eastAsiaTheme="minorHAnsi"/>
    </w:rPr>
  </w:style>
  <w:style w:type="paragraph" w:customStyle="1" w:styleId="408DFBDE85BD4B26A2C5462B1B87995212">
    <w:name w:val="408DFBDE85BD4B26A2C5462B1B87995212"/>
    <w:rsid w:val="00187CB9"/>
    <w:pPr>
      <w:spacing w:after="0"/>
    </w:pPr>
    <w:rPr>
      <w:rFonts w:eastAsiaTheme="minorHAnsi"/>
      <w:sz w:val="18"/>
    </w:rPr>
  </w:style>
  <w:style w:type="paragraph" w:customStyle="1" w:styleId="A080D8417D6C4022B3AB92E7ED659C1F13">
    <w:name w:val="A080D8417D6C4022B3AB92E7ED659C1F13"/>
    <w:rsid w:val="00187CB9"/>
    <w:rPr>
      <w:rFonts w:eastAsiaTheme="minorHAnsi"/>
    </w:rPr>
  </w:style>
  <w:style w:type="paragraph" w:customStyle="1" w:styleId="AFD2E5A42B654E14B9A901E430B0B00913">
    <w:name w:val="AFD2E5A42B654E14B9A901E430B0B00913"/>
    <w:rsid w:val="00187CB9"/>
    <w:pPr>
      <w:spacing w:after="0"/>
    </w:pPr>
    <w:rPr>
      <w:rFonts w:eastAsiaTheme="minorHAnsi"/>
      <w:sz w:val="18"/>
    </w:rPr>
  </w:style>
  <w:style w:type="paragraph" w:customStyle="1" w:styleId="7B0118AA2D3946589DAFE68F9461F48813">
    <w:name w:val="7B0118AA2D3946589DAFE68F9461F48813"/>
    <w:rsid w:val="00187CB9"/>
    <w:rPr>
      <w:rFonts w:eastAsiaTheme="minorHAnsi"/>
    </w:rPr>
  </w:style>
  <w:style w:type="paragraph" w:customStyle="1" w:styleId="D57F4AC3CEAD47F99863C1EF6DA7134E16">
    <w:name w:val="D57F4AC3CEAD47F99863C1EF6DA7134E16"/>
    <w:rsid w:val="00187CB9"/>
    <w:rPr>
      <w:rFonts w:eastAsiaTheme="minorHAnsi"/>
    </w:rPr>
  </w:style>
  <w:style w:type="paragraph" w:customStyle="1" w:styleId="A09E56A51034410FB8397906CD2B026C16">
    <w:name w:val="A09E56A51034410FB8397906CD2B026C16"/>
    <w:rsid w:val="00187CB9"/>
    <w:rPr>
      <w:rFonts w:eastAsiaTheme="minorHAnsi"/>
    </w:rPr>
  </w:style>
  <w:style w:type="paragraph" w:customStyle="1" w:styleId="0617F2ACE8DB4B54983B8A045D87ACFE16">
    <w:name w:val="0617F2ACE8DB4B54983B8A045D87ACFE16"/>
    <w:rsid w:val="00187CB9"/>
    <w:rPr>
      <w:rFonts w:eastAsiaTheme="minorHAnsi"/>
    </w:rPr>
  </w:style>
  <w:style w:type="paragraph" w:customStyle="1" w:styleId="7B947D67A996476FB4F7A3E8A92B9B4213">
    <w:name w:val="7B947D67A996476FB4F7A3E8A92B9B4213"/>
    <w:rsid w:val="00187CB9"/>
    <w:pPr>
      <w:spacing w:after="0"/>
    </w:pPr>
    <w:rPr>
      <w:rFonts w:eastAsiaTheme="minorHAnsi"/>
      <w:sz w:val="18"/>
    </w:rPr>
  </w:style>
  <w:style w:type="paragraph" w:customStyle="1" w:styleId="184DF065F14749BEA88C33EBF6D0DD9113">
    <w:name w:val="184DF065F14749BEA88C33EBF6D0DD9113"/>
    <w:rsid w:val="00187CB9"/>
    <w:rPr>
      <w:rFonts w:eastAsiaTheme="minorHAnsi"/>
    </w:rPr>
  </w:style>
  <w:style w:type="paragraph" w:customStyle="1" w:styleId="7649FC3E3CB64CB4B6895DA61746067C12">
    <w:name w:val="7649FC3E3CB64CB4B6895DA61746067C12"/>
    <w:rsid w:val="00187CB9"/>
    <w:pPr>
      <w:spacing w:after="0"/>
    </w:pPr>
    <w:rPr>
      <w:rFonts w:eastAsiaTheme="minorHAnsi"/>
      <w:sz w:val="18"/>
    </w:rPr>
  </w:style>
  <w:style w:type="paragraph" w:customStyle="1" w:styleId="E476AA1FE527423D989C65F1F608DF6613">
    <w:name w:val="E476AA1FE527423D989C65F1F608DF6613"/>
    <w:rsid w:val="00187CB9"/>
    <w:rPr>
      <w:rFonts w:eastAsiaTheme="minorHAnsi"/>
    </w:rPr>
  </w:style>
  <w:style w:type="paragraph" w:customStyle="1" w:styleId="D5320E753A8642EEA6B1948AA390C36013">
    <w:name w:val="D5320E753A8642EEA6B1948AA390C36013"/>
    <w:rsid w:val="00187CB9"/>
    <w:pPr>
      <w:spacing w:after="0"/>
    </w:pPr>
    <w:rPr>
      <w:rFonts w:eastAsiaTheme="minorHAnsi"/>
      <w:sz w:val="18"/>
    </w:rPr>
  </w:style>
  <w:style w:type="paragraph" w:customStyle="1" w:styleId="1B2E103589454B3AA67AE6B33F4A344913">
    <w:name w:val="1B2E103589454B3AA67AE6B33F4A344913"/>
    <w:rsid w:val="00187CB9"/>
    <w:rPr>
      <w:rFonts w:eastAsiaTheme="minorHAnsi"/>
    </w:rPr>
  </w:style>
  <w:style w:type="paragraph" w:customStyle="1" w:styleId="BEA9716FB78D43B9BEF897C470BE621B16">
    <w:name w:val="BEA9716FB78D43B9BEF897C470BE621B16"/>
    <w:rsid w:val="00187CB9"/>
    <w:rPr>
      <w:rFonts w:eastAsiaTheme="minorHAnsi"/>
    </w:rPr>
  </w:style>
  <w:style w:type="paragraph" w:customStyle="1" w:styleId="583F5BFC62A6498F8799B7DE44DD40AA16">
    <w:name w:val="583F5BFC62A6498F8799B7DE44DD40AA16"/>
    <w:rsid w:val="00187CB9"/>
    <w:rPr>
      <w:rFonts w:eastAsiaTheme="minorHAnsi"/>
    </w:rPr>
  </w:style>
  <w:style w:type="paragraph" w:customStyle="1" w:styleId="F8248F404B3048F29591C06EFE9F862E38">
    <w:name w:val="F8248F404B3048F29591C06EFE9F862E38"/>
    <w:rsid w:val="00187CB9"/>
    <w:pPr>
      <w:spacing w:after="0"/>
    </w:pPr>
    <w:rPr>
      <w:rFonts w:eastAsiaTheme="minorHAnsi"/>
      <w:sz w:val="18"/>
    </w:rPr>
  </w:style>
  <w:style w:type="paragraph" w:customStyle="1" w:styleId="46E087391B184229B04974DFC859DABE14">
    <w:name w:val="46E087391B184229B04974DFC859DABE14"/>
    <w:rsid w:val="00187CB9"/>
    <w:rPr>
      <w:rFonts w:eastAsiaTheme="minorHAnsi"/>
    </w:rPr>
  </w:style>
  <w:style w:type="paragraph" w:customStyle="1" w:styleId="8115C51B7B6043CBBB61D110383FBA9338">
    <w:name w:val="8115C51B7B6043CBBB61D110383FBA9338"/>
    <w:rsid w:val="00187CB9"/>
    <w:pPr>
      <w:spacing w:after="0"/>
    </w:pPr>
    <w:rPr>
      <w:rFonts w:eastAsiaTheme="minorHAnsi"/>
      <w:sz w:val="18"/>
    </w:rPr>
  </w:style>
  <w:style w:type="paragraph" w:customStyle="1" w:styleId="1F5065DB5CD34E7EAE6EE6D0E2B890A72">
    <w:name w:val="1F5065DB5CD34E7EAE6EE6D0E2B890A72"/>
    <w:rsid w:val="00187CB9"/>
    <w:rPr>
      <w:rFonts w:eastAsiaTheme="minorHAnsi"/>
    </w:rPr>
  </w:style>
  <w:style w:type="paragraph" w:customStyle="1" w:styleId="FDEEFE49C9E24FC4896A32A624CBE0C926">
    <w:name w:val="FDEEFE49C9E24FC4896A32A624CBE0C926"/>
    <w:rsid w:val="00187CB9"/>
    <w:pPr>
      <w:spacing w:after="0"/>
    </w:pPr>
    <w:rPr>
      <w:rFonts w:eastAsiaTheme="minorHAnsi"/>
      <w:sz w:val="18"/>
    </w:rPr>
  </w:style>
  <w:style w:type="paragraph" w:customStyle="1" w:styleId="EDCF57B2AB4548CB9F05182F5E2AF27118">
    <w:name w:val="EDCF57B2AB4548CB9F05182F5E2AF27118"/>
    <w:rsid w:val="00187CB9"/>
    <w:rPr>
      <w:rFonts w:eastAsiaTheme="minorHAnsi"/>
    </w:rPr>
  </w:style>
  <w:style w:type="paragraph" w:customStyle="1" w:styleId="41423A878C934AB2948F3CFB8C66587426">
    <w:name w:val="41423A878C934AB2948F3CFB8C66587426"/>
    <w:rsid w:val="00187CB9"/>
    <w:pPr>
      <w:spacing w:after="0"/>
    </w:pPr>
    <w:rPr>
      <w:rFonts w:eastAsiaTheme="minorHAnsi"/>
      <w:sz w:val="18"/>
    </w:rPr>
  </w:style>
  <w:style w:type="paragraph" w:customStyle="1" w:styleId="E9451C94372F498EBFC8464A1472E1B118">
    <w:name w:val="E9451C94372F498EBFC8464A1472E1B118"/>
    <w:rsid w:val="00187CB9"/>
    <w:rPr>
      <w:rFonts w:eastAsiaTheme="minorHAnsi"/>
    </w:rPr>
  </w:style>
  <w:style w:type="paragraph" w:customStyle="1" w:styleId="0579361D4FFF421E8C97F58FADC2A4D626">
    <w:name w:val="0579361D4FFF421E8C97F58FADC2A4D626"/>
    <w:rsid w:val="00187CB9"/>
    <w:pPr>
      <w:spacing w:after="0"/>
    </w:pPr>
    <w:rPr>
      <w:rFonts w:eastAsiaTheme="minorHAnsi"/>
      <w:sz w:val="18"/>
    </w:rPr>
  </w:style>
  <w:style w:type="paragraph" w:customStyle="1" w:styleId="22FC84C0C80C4B10B1C927FC4D64F4B018">
    <w:name w:val="22FC84C0C80C4B10B1C927FC4D64F4B018"/>
    <w:rsid w:val="00187CB9"/>
    <w:rPr>
      <w:rFonts w:eastAsiaTheme="minorHAnsi"/>
    </w:rPr>
  </w:style>
  <w:style w:type="paragraph" w:customStyle="1" w:styleId="4FB668A7A79D428383F8400EE038ABEF18">
    <w:name w:val="4FB668A7A79D428383F8400EE038ABEF18"/>
    <w:rsid w:val="00187CB9"/>
    <w:pPr>
      <w:spacing w:after="0" w:line="240" w:lineRule="auto"/>
    </w:pPr>
    <w:rPr>
      <w:rFonts w:eastAsiaTheme="minorHAnsi"/>
    </w:rPr>
  </w:style>
  <w:style w:type="paragraph" w:customStyle="1" w:styleId="80B90B5675784E0B9C0F30593526608518">
    <w:name w:val="80B90B5675784E0B9C0F30593526608518"/>
    <w:rsid w:val="00187CB9"/>
    <w:pPr>
      <w:spacing w:after="0" w:line="240" w:lineRule="auto"/>
    </w:pPr>
    <w:rPr>
      <w:rFonts w:eastAsiaTheme="minorHAnsi"/>
    </w:rPr>
  </w:style>
  <w:style w:type="paragraph" w:customStyle="1" w:styleId="AB53E88CFB4641C2B069B4BCC93E7168">
    <w:name w:val="AB53E88CFB4641C2B069B4BCC93E7168"/>
    <w:rsid w:val="00187CB9"/>
  </w:style>
  <w:style w:type="paragraph" w:customStyle="1" w:styleId="724C56146B274C868C2C386818BF7C623">
    <w:name w:val="724C56146B274C868C2C386818BF7C623"/>
    <w:rsid w:val="00187CB9"/>
    <w:rPr>
      <w:rFonts w:eastAsiaTheme="minorHAnsi"/>
    </w:rPr>
  </w:style>
  <w:style w:type="paragraph" w:customStyle="1" w:styleId="F9BF2D2CB0DD45ECBBB5B51EF358038A26">
    <w:name w:val="F9BF2D2CB0DD45ECBBB5B51EF358038A26"/>
    <w:rsid w:val="00187CB9"/>
    <w:pPr>
      <w:spacing w:after="0"/>
    </w:pPr>
    <w:rPr>
      <w:rFonts w:eastAsiaTheme="minorHAnsi"/>
      <w:sz w:val="18"/>
    </w:rPr>
  </w:style>
  <w:style w:type="paragraph" w:customStyle="1" w:styleId="572074783488462CB43E8A16EA3509AF14">
    <w:name w:val="572074783488462CB43E8A16EA3509AF14"/>
    <w:rsid w:val="00187CB9"/>
    <w:rPr>
      <w:rFonts w:eastAsiaTheme="minorHAnsi"/>
    </w:rPr>
  </w:style>
  <w:style w:type="paragraph" w:customStyle="1" w:styleId="98C199DB21A44979A88345E72F0775EE19">
    <w:name w:val="98C199DB21A44979A88345E72F0775EE19"/>
    <w:rsid w:val="00187CB9"/>
    <w:rPr>
      <w:rFonts w:eastAsiaTheme="minorHAnsi"/>
    </w:rPr>
  </w:style>
  <w:style w:type="paragraph" w:customStyle="1" w:styleId="13775251EFD1401295BBDE1D17794E0C14">
    <w:name w:val="13775251EFD1401295BBDE1D17794E0C14"/>
    <w:rsid w:val="00187CB9"/>
    <w:rPr>
      <w:rFonts w:eastAsiaTheme="minorHAnsi"/>
    </w:rPr>
  </w:style>
  <w:style w:type="paragraph" w:customStyle="1" w:styleId="2CD4F7CCC6DF45098DEFE00C5AA34F3814">
    <w:name w:val="2CD4F7CCC6DF45098DEFE00C5AA34F3814"/>
    <w:rsid w:val="00187CB9"/>
    <w:rPr>
      <w:rFonts w:eastAsiaTheme="minorHAnsi"/>
    </w:rPr>
  </w:style>
  <w:style w:type="paragraph" w:customStyle="1" w:styleId="717EB4320D7D4FECAF658258462AF99D12">
    <w:name w:val="717EB4320D7D4FECAF658258462AF99D12"/>
    <w:rsid w:val="00187CB9"/>
    <w:rPr>
      <w:rFonts w:eastAsiaTheme="minorHAnsi"/>
    </w:rPr>
  </w:style>
  <w:style w:type="paragraph" w:customStyle="1" w:styleId="0BB0D68CF0BF49B6978D6181793E615114">
    <w:name w:val="0BB0D68CF0BF49B6978D6181793E615114"/>
    <w:rsid w:val="00187CB9"/>
    <w:rPr>
      <w:rFonts w:eastAsiaTheme="minorHAnsi"/>
    </w:rPr>
  </w:style>
  <w:style w:type="paragraph" w:customStyle="1" w:styleId="723DFB683B5C40289035E595F67DF1E814">
    <w:name w:val="723DFB683B5C40289035E595F67DF1E814"/>
    <w:rsid w:val="00187CB9"/>
    <w:rPr>
      <w:rFonts w:eastAsiaTheme="minorHAnsi"/>
    </w:rPr>
  </w:style>
  <w:style w:type="paragraph" w:customStyle="1" w:styleId="45A1978C42FC4B4A9CF0E2DD5CC6611214">
    <w:name w:val="45A1978C42FC4B4A9CF0E2DD5CC6611214"/>
    <w:rsid w:val="00187CB9"/>
    <w:rPr>
      <w:rFonts w:eastAsiaTheme="minorHAnsi"/>
    </w:rPr>
  </w:style>
  <w:style w:type="paragraph" w:customStyle="1" w:styleId="40ADBB8D658C4EEBBD7D8253A34DAD4718">
    <w:name w:val="40ADBB8D658C4EEBBD7D8253A34DAD4718"/>
    <w:rsid w:val="00187CB9"/>
    <w:rPr>
      <w:rFonts w:eastAsiaTheme="minorHAnsi"/>
    </w:rPr>
  </w:style>
  <w:style w:type="paragraph" w:customStyle="1" w:styleId="9036D19C52C54465882475EF28C870FF17">
    <w:name w:val="9036D19C52C54465882475EF28C870FF17"/>
    <w:rsid w:val="00187CB9"/>
    <w:rPr>
      <w:rFonts w:eastAsiaTheme="minorHAnsi"/>
    </w:rPr>
  </w:style>
  <w:style w:type="paragraph" w:customStyle="1" w:styleId="9039CF814C29479E8E139495DC102E4417">
    <w:name w:val="9039CF814C29479E8E139495DC102E4417"/>
    <w:rsid w:val="00187CB9"/>
    <w:rPr>
      <w:rFonts w:eastAsiaTheme="minorHAnsi"/>
    </w:rPr>
  </w:style>
  <w:style w:type="paragraph" w:customStyle="1" w:styleId="6F185E12453744829ACDC489A27A493014">
    <w:name w:val="6F185E12453744829ACDC489A27A493014"/>
    <w:rsid w:val="00187CB9"/>
    <w:pPr>
      <w:spacing w:after="0"/>
    </w:pPr>
    <w:rPr>
      <w:rFonts w:eastAsiaTheme="minorHAnsi"/>
      <w:sz w:val="18"/>
    </w:rPr>
  </w:style>
  <w:style w:type="paragraph" w:customStyle="1" w:styleId="823F7033792B4CA4A5F8198693475B9E14">
    <w:name w:val="823F7033792B4CA4A5F8198693475B9E14"/>
    <w:rsid w:val="00187CB9"/>
    <w:rPr>
      <w:rFonts w:eastAsiaTheme="minorHAnsi"/>
    </w:rPr>
  </w:style>
  <w:style w:type="paragraph" w:customStyle="1" w:styleId="EC257BF609544707A93D3661C628C88113">
    <w:name w:val="EC257BF609544707A93D3661C628C88113"/>
    <w:rsid w:val="00187CB9"/>
    <w:pPr>
      <w:spacing w:after="0"/>
    </w:pPr>
    <w:rPr>
      <w:rFonts w:eastAsiaTheme="minorHAnsi"/>
      <w:sz w:val="18"/>
    </w:rPr>
  </w:style>
  <w:style w:type="paragraph" w:customStyle="1" w:styleId="191BCBCACCE24B5B94408B901515753614">
    <w:name w:val="191BCBCACCE24B5B94408B901515753614"/>
    <w:rsid w:val="00187CB9"/>
    <w:rPr>
      <w:rFonts w:eastAsiaTheme="minorHAnsi"/>
    </w:rPr>
  </w:style>
  <w:style w:type="paragraph" w:customStyle="1" w:styleId="92078F3597E8473A9F7784A78967294A14">
    <w:name w:val="92078F3597E8473A9F7784A78967294A14"/>
    <w:rsid w:val="00187CB9"/>
    <w:pPr>
      <w:spacing w:after="0"/>
    </w:pPr>
    <w:rPr>
      <w:rFonts w:eastAsiaTheme="minorHAnsi"/>
      <w:sz w:val="18"/>
    </w:rPr>
  </w:style>
  <w:style w:type="paragraph" w:customStyle="1" w:styleId="2B230E26A9ED4FC2AB67B085043EF44214">
    <w:name w:val="2B230E26A9ED4FC2AB67B085043EF44214"/>
    <w:rsid w:val="00187CB9"/>
    <w:rPr>
      <w:rFonts w:eastAsiaTheme="minorHAnsi"/>
    </w:rPr>
  </w:style>
  <w:style w:type="paragraph" w:customStyle="1" w:styleId="5DECF126BB1A4AB8A80075740E61BDC417">
    <w:name w:val="5DECF126BB1A4AB8A80075740E61BDC417"/>
    <w:rsid w:val="00187CB9"/>
    <w:rPr>
      <w:rFonts w:eastAsiaTheme="minorHAnsi"/>
    </w:rPr>
  </w:style>
  <w:style w:type="paragraph" w:customStyle="1" w:styleId="7AB1165513E24AA18C2EE3562CB0AC3A17">
    <w:name w:val="7AB1165513E24AA18C2EE3562CB0AC3A17"/>
    <w:rsid w:val="00187CB9"/>
    <w:rPr>
      <w:rFonts w:eastAsiaTheme="minorHAnsi"/>
    </w:rPr>
  </w:style>
  <w:style w:type="paragraph" w:customStyle="1" w:styleId="587BAEAC70E54271A1E4E1C0908E4B5F17">
    <w:name w:val="587BAEAC70E54271A1E4E1C0908E4B5F17"/>
    <w:rsid w:val="00187CB9"/>
    <w:rPr>
      <w:rFonts w:eastAsiaTheme="minorHAnsi"/>
    </w:rPr>
  </w:style>
  <w:style w:type="paragraph" w:customStyle="1" w:styleId="AE3856E31319441187E4F96BA0C7CE6114">
    <w:name w:val="AE3856E31319441187E4F96BA0C7CE6114"/>
    <w:rsid w:val="00187CB9"/>
    <w:pPr>
      <w:spacing w:after="0"/>
    </w:pPr>
    <w:rPr>
      <w:rFonts w:eastAsiaTheme="minorHAnsi"/>
      <w:sz w:val="18"/>
    </w:rPr>
  </w:style>
  <w:style w:type="paragraph" w:customStyle="1" w:styleId="60DBFC5280CD41C3A9B53C10A7C309E114">
    <w:name w:val="60DBFC5280CD41C3A9B53C10A7C309E114"/>
    <w:rsid w:val="00187CB9"/>
    <w:rPr>
      <w:rFonts w:eastAsiaTheme="minorHAnsi"/>
    </w:rPr>
  </w:style>
  <w:style w:type="paragraph" w:customStyle="1" w:styleId="408DFBDE85BD4B26A2C5462B1B87995213">
    <w:name w:val="408DFBDE85BD4B26A2C5462B1B87995213"/>
    <w:rsid w:val="00187CB9"/>
    <w:pPr>
      <w:spacing w:after="0"/>
    </w:pPr>
    <w:rPr>
      <w:rFonts w:eastAsiaTheme="minorHAnsi"/>
      <w:sz w:val="18"/>
    </w:rPr>
  </w:style>
  <w:style w:type="paragraph" w:customStyle="1" w:styleId="A080D8417D6C4022B3AB92E7ED659C1F14">
    <w:name w:val="A080D8417D6C4022B3AB92E7ED659C1F14"/>
    <w:rsid w:val="00187CB9"/>
    <w:rPr>
      <w:rFonts w:eastAsiaTheme="minorHAnsi"/>
    </w:rPr>
  </w:style>
  <w:style w:type="paragraph" w:customStyle="1" w:styleId="AFD2E5A42B654E14B9A901E430B0B00914">
    <w:name w:val="AFD2E5A42B654E14B9A901E430B0B00914"/>
    <w:rsid w:val="00187CB9"/>
    <w:pPr>
      <w:spacing w:after="0"/>
    </w:pPr>
    <w:rPr>
      <w:rFonts w:eastAsiaTheme="minorHAnsi"/>
      <w:sz w:val="18"/>
    </w:rPr>
  </w:style>
  <w:style w:type="paragraph" w:customStyle="1" w:styleId="7B0118AA2D3946589DAFE68F9461F48814">
    <w:name w:val="7B0118AA2D3946589DAFE68F9461F48814"/>
    <w:rsid w:val="00187CB9"/>
    <w:rPr>
      <w:rFonts w:eastAsiaTheme="minorHAnsi"/>
    </w:rPr>
  </w:style>
  <w:style w:type="paragraph" w:customStyle="1" w:styleId="D57F4AC3CEAD47F99863C1EF6DA7134E17">
    <w:name w:val="D57F4AC3CEAD47F99863C1EF6DA7134E17"/>
    <w:rsid w:val="00187CB9"/>
    <w:rPr>
      <w:rFonts w:eastAsiaTheme="minorHAnsi"/>
    </w:rPr>
  </w:style>
  <w:style w:type="paragraph" w:customStyle="1" w:styleId="A09E56A51034410FB8397906CD2B026C17">
    <w:name w:val="A09E56A51034410FB8397906CD2B026C17"/>
    <w:rsid w:val="00187CB9"/>
    <w:rPr>
      <w:rFonts w:eastAsiaTheme="minorHAnsi"/>
    </w:rPr>
  </w:style>
  <w:style w:type="paragraph" w:customStyle="1" w:styleId="0617F2ACE8DB4B54983B8A045D87ACFE17">
    <w:name w:val="0617F2ACE8DB4B54983B8A045D87ACFE17"/>
    <w:rsid w:val="00187CB9"/>
    <w:rPr>
      <w:rFonts w:eastAsiaTheme="minorHAnsi"/>
    </w:rPr>
  </w:style>
  <w:style w:type="paragraph" w:customStyle="1" w:styleId="7B947D67A996476FB4F7A3E8A92B9B4214">
    <w:name w:val="7B947D67A996476FB4F7A3E8A92B9B4214"/>
    <w:rsid w:val="00187CB9"/>
    <w:pPr>
      <w:spacing w:after="0"/>
    </w:pPr>
    <w:rPr>
      <w:rFonts w:eastAsiaTheme="minorHAnsi"/>
      <w:sz w:val="18"/>
    </w:rPr>
  </w:style>
  <w:style w:type="paragraph" w:customStyle="1" w:styleId="184DF065F14749BEA88C33EBF6D0DD9114">
    <w:name w:val="184DF065F14749BEA88C33EBF6D0DD9114"/>
    <w:rsid w:val="00187CB9"/>
    <w:rPr>
      <w:rFonts w:eastAsiaTheme="minorHAnsi"/>
    </w:rPr>
  </w:style>
  <w:style w:type="paragraph" w:customStyle="1" w:styleId="7649FC3E3CB64CB4B6895DA61746067C13">
    <w:name w:val="7649FC3E3CB64CB4B6895DA61746067C13"/>
    <w:rsid w:val="00187CB9"/>
    <w:pPr>
      <w:spacing w:after="0"/>
    </w:pPr>
    <w:rPr>
      <w:rFonts w:eastAsiaTheme="minorHAnsi"/>
      <w:sz w:val="18"/>
    </w:rPr>
  </w:style>
  <w:style w:type="paragraph" w:customStyle="1" w:styleId="E476AA1FE527423D989C65F1F608DF6614">
    <w:name w:val="E476AA1FE527423D989C65F1F608DF6614"/>
    <w:rsid w:val="00187CB9"/>
    <w:rPr>
      <w:rFonts w:eastAsiaTheme="minorHAnsi"/>
    </w:rPr>
  </w:style>
  <w:style w:type="paragraph" w:customStyle="1" w:styleId="D5320E753A8642EEA6B1948AA390C36014">
    <w:name w:val="D5320E753A8642EEA6B1948AA390C36014"/>
    <w:rsid w:val="00187CB9"/>
    <w:pPr>
      <w:spacing w:after="0"/>
    </w:pPr>
    <w:rPr>
      <w:rFonts w:eastAsiaTheme="minorHAnsi"/>
      <w:sz w:val="18"/>
    </w:rPr>
  </w:style>
  <w:style w:type="paragraph" w:customStyle="1" w:styleId="1B2E103589454B3AA67AE6B33F4A344914">
    <w:name w:val="1B2E103589454B3AA67AE6B33F4A344914"/>
    <w:rsid w:val="00187CB9"/>
    <w:rPr>
      <w:rFonts w:eastAsiaTheme="minorHAnsi"/>
    </w:rPr>
  </w:style>
  <w:style w:type="paragraph" w:customStyle="1" w:styleId="BEA9716FB78D43B9BEF897C470BE621B17">
    <w:name w:val="BEA9716FB78D43B9BEF897C470BE621B17"/>
    <w:rsid w:val="00187CB9"/>
    <w:rPr>
      <w:rFonts w:eastAsiaTheme="minorHAnsi"/>
    </w:rPr>
  </w:style>
  <w:style w:type="paragraph" w:customStyle="1" w:styleId="583F5BFC62A6498F8799B7DE44DD40AA17">
    <w:name w:val="583F5BFC62A6498F8799B7DE44DD40AA17"/>
    <w:rsid w:val="00187CB9"/>
    <w:rPr>
      <w:rFonts w:eastAsiaTheme="minorHAnsi"/>
    </w:rPr>
  </w:style>
  <w:style w:type="paragraph" w:customStyle="1" w:styleId="F8248F404B3048F29591C06EFE9F862E39">
    <w:name w:val="F8248F404B3048F29591C06EFE9F862E39"/>
    <w:rsid w:val="00187CB9"/>
    <w:pPr>
      <w:spacing w:after="0"/>
    </w:pPr>
    <w:rPr>
      <w:rFonts w:eastAsiaTheme="minorHAnsi"/>
      <w:sz w:val="18"/>
    </w:rPr>
  </w:style>
  <w:style w:type="paragraph" w:customStyle="1" w:styleId="46E087391B184229B04974DFC859DABE15">
    <w:name w:val="46E087391B184229B04974DFC859DABE15"/>
    <w:rsid w:val="00187CB9"/>
    <w:rPr>
      <w:rFonts w:eastAsiaTheme="minorHAnsi"/>
    </w:rPr>
  </w:style>
  <w:style w:type="paragraph" w:customStyle="1" w:styleId="8115C51B7B6043CBBB61D110383FBA9339">
    <w:name w:val="8115C51B7B6043CBBB61D110383FBA9339"/>
    <w:rsid w:val="00187CB9"/>
    <w:pPr>
      <w:spacing w:after="0"/>
    </w:pPr>
    <w:rPr>
      <w:rFonts w:eastAsiaTheme="minorHAnsi"/>
      <w:sz w:val="18"/>
    </w:rPr>
  </w:style>
  <w:style w:type="paragraph" w:customStyle="1" w:styleId="1F5065DB5CD34E7EAE6EE6D0E2B890A73">
    <w:name w:val="1F5065DB5CD34E7EAE6EE6D0E2B890A73"/>
    <w:rsid w:val="00187CB9"/>
    <w:rPr>
      <w:rFonts w:eastAsiaTheme="minorHAnsi"/>
    </w:rPr>
  </w:style>
  <w:style w:type="paragraph" w:customStyle="1" w:styleId="FDEEFE49C9E24FC4896A32A624CBE0C927">
    <w:name w:val="FDEEFE49C9E24FC4896A32A624CBE0C927"/>
    <w:rsid w:val="00187CB9"/>
    <w:pPr>
      <w:spacing w:after="0"/>
    </w:pPr>
    <w:rPr>
      <w:rFonts w:eastAsiaTheme="minorHAnsi"/>
      <w:sz w:val="18"/>
    </w:rPr>
  </w:style>
  <w:style w:type="paragraph" w:customStyle="1" w:styleId="EDCF57B2AB4548CB9F05182F5E2AF27119">
    <w:name w:val="EDCF57B2AB4548CB9F05182F5E2AF27119"/>
    <w:rsid w:val="00187CB9"/>
    <w:rPr>
      <w:rFonts w:eastAsiaTheme="minorHAnsi"/>
    </w:rPr>
  </w:style>
  <w:style w:type="paragraph" w:customStyle="1" w:styleId="41423A878C934AB2948F3CFB8C66587427">
    <w:name w:val="41423A878C934AB2948F3CFB8C66587427"/>
    <w:rsid w:val="00187CB9"/>
    <w:pPr>
      <w:spacing w:after="0"/>
    </w:pPr>
    <w:rPr>
      <w:rFonts w:eastAsiaTheme="minorHAnsi"/>
      <w:sz w:val="18"/>
    </w:rPr>
  </w:style>
  <w:style w:type="paragraph" w:customStyle="1" w:styleId="E9451C94372F498EBFC8464A1472E1B119">
    <w:name w:val="E9451C94372F498EBFC8464A1472E1B119"/>
    <w:rsid w:val="00187CB9"/>
    <w:rPr>
      <w:rFonts w:eastAsiaTheme="minorHAnsi"/>
    </w:rPr>
  </w:style>
  <w:style w:type="paragraph" w:customStyle="1" w:styleId="0579361D4FFF421E8C97F58FADC2A4D627">
    <w:name w:val="0579361D4FFF421E8C97F58FADC2A4D627"/>
    <w:rsid w:val="00187CB9"/>
    <w:pPr>
      <w:spacing w:after="0"/>
    </w:pPr>
    <w:rPr>
      <w:rFonts w:eastAsiaTheme="minorHAnsi"/>
      <w:sz w:val="18"/>
    </w:rPr>
  </w:style>
  <w:style w:type="paragraph" w:customStyle="1" w:styleId="22FC84C0C80C4B10B1C927FC4D64F4B019">
    <w:name w:val="22FC84C0C80C4B10B1C927FC4D64F4B019"/>
    <w:rsid w:val="00187CB9"/>
    <w:rPr>
      <w:rFonts w:eastAsiaTheme="minorHAnsi"/>
    </w:rPr>
  </w:style>
  <w:style w:type="paragraph" w:customStyle="1" w:styleId="4FB668A7A79D428383F8400EE038ABEF19">
    <w:name w:val="4FB668A7A79D428383F8400EE038ABEF19"/>
    <w:rsid w:val="00187CB9"/>
    <w:pPr>
      <w:spacing w:after="0" w:line="240" w:lineRule="auto"/>
    </w:pPr>
    <w:rPr>
      <w:rFonts w:eastAsiaTheme="minorHAnsi"/>
    </w:rPr>
  </w:style>
  <w:style w:type="paragraph" w:customStyle="1" w:styleId="80B90B5675784E0B9C0F30593526608519">
    <w:name w:val="80B90B5675784E0B9C0F30593526608519"/>
    <w:rsid w:val="00187CB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157C8"/>
    <w:rPr>
      <w:color w:val="0563C1" w:themeColor="hyperlink"/>
      <w:u w:val="single"/>
    </w:rPr>
  </w:style>
  <w:style w:type="paragraph" w:customStyle="1" w:styleId="724C56146B274C868C2C386818BF7C624">
    <w:name w:val="724C56146B274C868C2C386818BF7C624"/>
    <w:rsid w:val="006964EA"/>
    <w:rPr>
      <w:rFonts w:eastAsiaTheme="minorHAnsi"/>
    </w:rPr>
  </w:style>
  <w:style w:type="paragraph" w:customStyle="1" w:styleId="F9BF2D2CB0DD45ECBBB5B51EF358038A27">
    <w:name w:val="F9BF2D2CB0DD45ECBBB5B51EF358038A27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15">
    <w:name w:val="572074783488462CB43E8A16EA3509AF15"/>
    <w:rsid w:val="006964EA"/>
    <w:rPr>
      <w:rFonts w:eastAsiaTheme="minorHAnsi"/>
    </w:rPr>
  </w:style>
  <w:style w:type="paragraph" w:customStyle="1" w:styleId="98C199DB21A44979A88345E72F0775EE20">
    <w:name w:val="98C199DB21A44979A88345E72F0775EE20"/>
    <w:rsid w:val="006964EA"/>
    <w:rPr>
      <w:rFonts w:eastAsiaTheme="minorHAnsi"/>
    </w:rPr>
  </w:style>
  <w:style w:type="paragraph" w:customStyle="1" w:styleId="13775251EFD1401295BBDE1D17794E0C15">
    <w:name w:val="13775251EFD1401295BBDE1D17794E0C15"/>
    <w:rsid w:val="006964EA"/>
    <w:rPr>
      <w:rFonts w:eastAsiaTheme="minorHAnsi"/>
    </w:rPr>
  </w:style>
  <w:style w:type="paragraph" w:customStyle="1" w:styleId="2CD4F7CCC6DF45098DEFE00C5AA34F3815">
    <w:name w:val="2CD4F7CCC6DF45098DEFE00C5AA34F3815"/>
    <w:rsid w:val="006964EA"/>
    <w:rPr>
      <w:rFonts w:eastAsiaTheme="minorHAnsi"/>
    </w:rPr>
  </w:style>
  <w:style w:type="paragraph" w:customStyle="1" w:styleId="717EB4320D7D4FECAF658258462AF99D13">
    <w:name w:val="717EB4320D7D4FECAF658258462AF99D13"/>
    <w:rsid w:val="006964EA"/>
    <w:rPr>
      <w:rFonts w:eastAsiaTheme="minorHAnsi"/>
    </w:rPr>
  </w:style>
  <w:style w:type="paragraph" w:customStyle="1" w:styleId="0BB0D68CF0BF49B6978D6181793E615115">
    <w:name w:val="0BB0D68CF0BF49B6978D6181793E615115"/>
    <w:rsid w:val="006964EA"/>
    <w:rPr>
      <w:rFonts w:eastAsiaTheme="minorHAnsi"/>
    </w:rPr>
  </w:style>
  <w:style w:type="paragraph" w:customStyle="1" w:styleId="723DFB683B5C40289035E595F67DF1E815">
    <w:name w:val="723DFB683B5C40289035E595F67DF1E815"/>
    <w:rsid w:val="006964EA"/>
    <w:rPr>
      <w:rFonts w:eastAsiaTheme="minorHAnsi"/>
    </w:rPr>
  </w:style>
  <w:style w:type="paragraph" w:customStyle="1" w:styleId="45A1978C42FC4B4A9CF0E2DD5CC6611215">
    <w:name w:val="45A1978C42FC4B4A9CF0E2DD5CC6611215"/>
    <w:rsid w:val="006964EA"/>
    <w:rPr>
      <w:rFonts w:eastAsiaTheme="minorHAnsi"/>
    </w:rPr>
  </w:style>
  <w:style w:type="paragraph" w:customStyle="1" w:styleId="40ADBB8D658C4EEBBD7D8253A34DAD4719">
    <w:name w:val="40ADBB8D658C4EEBBD7D8253A34DAD4719"/>
    <w:rsid w:val="006964EA"/>
    <w:rPr>
      <w:rFonts w:eastAsiaTheme="minorHAnsi"/>
    </w:rPr>
  </w:style>
  <w:style w:type="paragraph" w:customStyle="1" w:styleId="9036D19C52C54465882475EF28C870FF18">
    <w:name w:val="9036D19C52C54465882475EF28C870FF18"/>
    <w:rsid w:val="006964EA"/>
    <w:rPr>
      <w:rFonts w:eastAsiaTheme="minorHAnsi"/>
    </w:rPr>
  </w:style>
  <w:style w:type="paragraph" w:customStyle="1" w:styleId="9039CF814C29479E8E139495DC102E4418">
    <w:name w:val="9039CF814C29479E8E139495DC102E4418"/>
    <w:rsid w:val="006964EA"/>
    <w:rPr>
      <w:rFonts w:eastAsiaTheme="minorHAnsi"/>
    </w:rPr>
  </w:style>
  <w:style w:type="paragraph" w:customStyle="1" w:styleId="6F185E12453744829ACDC489A27A493015">
    <w:name w:val="6F185E12453744829ACDC489A27A493015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15">
    <w:name w:val="823F7033792B4CA4A5F8198693475B9E15"/>
    <w:rsid w:val="006964EA"/>
    <w:rPr>
      <w:rFonts w:eastAsiaTheme="minorHAnsi"/>
    </w:rPr>
  </w:style>
  <w:style w:type="paragraph" w:customStyle="1" w:styleId="EC257BF609544707A93D3661C628C88114">
    <w:name w:val="EC257BF609544707A93D3661C628C88114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15">
    <w:name w:val="191BCBCACCE24B5B94408B901515753615"/>
    <w:rsid w:val="006964EA"/>
    <w:rPr>
      <w:rFonts w:eastAsiaTheme="minorHAnsi"/>
    </w:rPr>
  </w:style>
  <w:style w:type="paragraph" w:customStyle="1" w:styleId="92078F3597E8473A9F7784A78967294A15">
    <w:name w:val="92078F3597E8473A9F7784A78967294A15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15">
    <w:name w:val="2B230E26A9ED4FC2AB67B085043EF44215"/>
    <w:rsid w:val="006964EA"/>
    <w:rPr>
      <w:rFonts w:eastAsiaTheme="minorHAnsi"/>
    </w:rPr>
  </w:style>
  <w:style w:type="paragraph" w:customStyle="1" w:styleId="5DECF126BB1A4AB8A80075740E61BDC418">
    <w:name w:val="5DECF126BB1A4AB8A80075740E61BDC418"/>
    <w:rsid w:val="006964EA"/>
    <w:rPr>
      <w:rFonts w:eastAsiaTheme="minorHAnsi"/>
    </w:rPr>
  </w:style>
  <w:style w:type="paragraph" w:customStyle="1" w:styleId="7AB1165513E24AA18C2EE3562CB0AC3A18">
    <w:name w:val="7AB1165513E24AA18C2EE3562CB0AC3A18"/>
    <w:rsid w:val="006964EA"/>
    <w:rPr>
      <w:rFonts w:eastAsiaTheme="minorHAnsi"/>
    </w:rPr>
  </w:style>
  <w:style w:type="paragraph" w:customStyle="1" w:styleId="587BAEAC70E54271A1E4E1C0908E4B5F18">
    <w:name w:val="587BAEAC70E54271A1E4E1C0908E4B5F18"/>
    <w:rsid w:val="006964EA"/>
    <w:rPr>
      <w:rFonts w:eastAsiaTheme="minorHAnsi"/>
    </w:rPr>
  </w:style>
  <w:style w:type="paragraph" w:customStyle="1" w:styleId="AE3856E31319441187E4F96BA0C7CE6115">
    <w:name w:val="AE3856E31319441187E4F96BA0C7CE6115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15">
    <w:name w:val="60DBFC5280CD41C3A9B53C10A7C309E115"/>
    <w:rsid w:val="006964EA"/>
    <w:rPr>
      <w:rFonts w:eastAsiaTheme="minorHAnsi"/>
    </w:rPr>
  </w:style>
  <w:style w:type="paragraph" w:customStyle="1" w:styleId="408DFBDE85BD4B26A2C5462B1B87995214">
    <w:name w:val="408DFBDE85BD4B26A2C5462B1B87995214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15">
    <w:name w:val="A080D8417D6C4022B3AB92E7ED659C1F15"/>
    <w:rsid w:val="006964EA"/>
    <w:rPr>
      <w:rFonts w:eastAsiaTheme="minorHAnsi"/>
    </w:rPr>
  </w:style>
  <w:style w:type="paragraph" w:customStyle="1" w:styleId="AFD2E5A42B654E14B9A901E430B0B00915">
    <w:name w:val="AFD2E5A42B654E14B9A901E430B0B00915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15">
    <w:name w:val="7B0118AA2D3946589DAFE68F9461F48815"/>
    <w:rsid w:val="006964EA"/>
    <w:rPr>
      <w:rFonts w:eastAsiaTheme="minorHAnsi"/>
    </w:rPr>
  </w:style>
  <w:style w:type="paragraph" w:customStyle="1" w:styleId="D57F4AC3CEAD47F99863C1EF6DA7134E18">
    <w:name w:val="D57F4AC3CEAD47F99863C1EF6DA7134E18"/>
    <w:rsid w:val="006964EA"/>
    <w:rPr>
      <w:rFonts w:eastAsiaTheme="minorHAnsi"/>
    </w:rPr>
  </w:style>
  <w:style w:type="paragraph" w:customStyle="1" w:styleId="A09E56A51034410FB8397906CD2B026C18">
    <w:name w:val="A09E56A51034410FB8397906CD2B026C18"/>
    <w:rsid w:val="006964EA"/>
    <w:rPr>
      <w:rFonts w:eastAsiaTheme="minorHAnsi"/>
    </w:rPr>
  </w:style>
  <w:style w:type="paragraph" w:customStyle="1" w:styleId="0617F2ACE8DB4B54983B8A045D87ACFE18">
    <w:name w:val="0617F2ACE8DB4B54983B8A045D87ACFE18"/>
    <w:rsid w:val="006964EA"/>
    <w:rPr>
      <w:rFonts w:eastAsiaTheme="minorHAnsi"/>
    </w:rPr>
  </w:style>
  <w:style w:type="paragraph" w:customStyle="1" w:styleId="7B947D67A996476FB4F7A3E8A92B9B4215">
    <w:name w:val="7B947D67A996476FB4F7A3E8A92B9B4215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15">
    <w:name w:val="184DF065F14749BEA88C33EBF6D0DD9115"/>
    <w:rsid w:val="006964EA"/>
    <w:rPr>
      <w:rFonts w:eastAsiaTheme="minorHAnsi"/>
    </w:rPr>
  </w:style>
  <w:style w:type="paragraph" w:customStyle="1" w:styleId="7649FC3E3CB64CB4B6895DA61746067C14">
    <w:name w:val="7649FC3E3CB64CB4B6895DA61746067C14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15">
    <w:name w:val="E476AA1FE527423D989C65F1F608DF6615"/>
    <w:rsid w:val="006964EA"/>
    <w:rPr>
      <w:rFonts w:eastAsiaTheme="minorHAnsi"/>
    </w:rPr>
  </w:style>
  <w:style w:type="paragraph" w:customStyle="1" w:styleId="D5320E753A8642EEA6B1948AA390C36015">
    <w:name w:val="D5320E753A8642EEA6B1948AA390C36015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15">
    <w:name w:val="1B2E103589454B3AA67AE6B33F4A344915"/>
    <w:rsid w:val="006964EA"/>
    <w:rPr>
      <w:rFonts w:eastAsiaTheme="minorHAnsi"/>
    </w:rPr>
  </w:style>
  <w:style w:type="paragraph" w:customStyle="1" w:styleId="BEA9716FB78D43B9BEF897C470BE621B18">
    <w:name w:val="BEA9716FB78D43B9BEF897C470BE621B18"/>
    <w:rsid w:val="006964EA"/>
    <w:rPr>
      <w:rFonts w:eastAsiaTheme="minorHAnsi"/>
    </w:rPr>
  </w:style>
  <w:style w:type="paragraph" w:customStyle="1" w:styleId="583F5BFC62A6498F8799B7DE44DD40AA18">
    <w:name w:val="583F5BFC62A6498F8799B7DE44DD40AA18"/>
    <w:rsid w:val="006964EA"/>
    <w:rPr>
      <w:rFonts w:eastAsiaTheme="minorHAnsi"/>
    </w:rPr>
  </w:style>
  <w:style w:type="paragraph" w:customStyle="1" w:styleId="F8248F404B3048F29591C06EFE9F862E40">
    <w:name w:val="F8248F404B3048F29591C06EFE9F862E40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16">
    <w:name w:val="46E087391B184229B04974DFC859DABE16"/>
    <w:rsid w:val="006964EA"/>
    <w:rPr>
      <w:rFonts w:eastAsiaTheme="minorHAnsi"/>
    </w:rPr>
  </w:style>
  <w:style w:type="paragraph" w:customStyle="1" w:styleId="8115C51B7B6043CBBB61D110383FBA9340">
    <w:name w:val="8115C51B7B6043CBBB61D110383FBA9340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4">
    <w:name w:val="1F5065DB5CD34E7EAE6EE6D0E2B890A74"/>
    <w:rsid w:val="006964EA"/>
    <w:rPr>
      <w:rFonts w:eastAsiaTheme="minorHAnsi"/>
    </w:rPr>
  </w:style>
  <w:style w:type="paragraph" w:customStyle="1" w:styleId="FDEEFE49C9E24FC4896A32A624CBE0C928">
    <w:name w:val="FDEEFE49C9E24FC4896A32A624CBE0C928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0">
    <w:name w:val="EDCF57B2AB4548CB9F05182F5E2AF27120"/>
    <w:rsid w:val="006964EA"/>
    <w:rPr>
      <w:rFonts w:eastAsiaTheme="minorHAnsi"/>
    </w:rPr>
  </w:style>
  <w:style w:type="paragraph" w:customStyle="1" w:styleId="41423A878C934AB2948F3CFB8C66587428">
    <w:name w:val="41423A878C934AB2948F3CFB8C66587428"/>
    <w:rsid w:val="006964EA"/>
    <w:pPr>
      <w:spacing w:after="0"/>
    </w:pPr>
    <w:rPr>
      <w:rFonts w:eastAsiaTheme="minorHAnsi"/>
      <w:sz w:val="18"/>
    </w:rPr>
  </w:style>
  <w:style w:type="paragraph" w:customStyle="1" w:styleId="E9451C94372F498EBFC8464A1472E1B120">
    <w:name w:val="E9451C94372F498EBFC8464A1472E1B120"/>
    <w:rsid w:val="006964EA"/>
    <w:rPr>
      <w:rFonts w:eastAsiaTheme="minorHAnsi"/>
    </w:rPr>
  </w:style>
  <w:style w:type="paragraph" w:customStyle="1" w:styleId="0579361D4FFF421E8C97F58FADC2A4D628">
    <w:name w:val="0579361D4FFF421E8C97F58FADC2A4D628"/>
    <w:rsid w:val="006964EA"/>
    <w:pPr>
      <w:spacing w:after="0"/>
    </w:pPr>
    <w:rPr>
      <w:rFonts w:eastAsiaTheme="minorHAnsi"/>
      <w:sz w:val="18"/>
    </w:rPr>
  </w:style>
  <w:style w:type="paragraph" w:customStyle="1" w:styleId="22FC84C0C80C4B10B1C927FC4D64F4B020">
    <w:name w:val="22FC84C0C80C4B10B1C927FC4D64F4B020"/>
    <w:rsid w:val="006964EA"/>
    <w:rPr>
      <w:rFonts w:eastAsiaTheme="minorHAnsi"/>
    </w:rPr>
  </w:style>
  <w:style w:type="paragraph" w:customStyle="1" w:styleId="4FB668A7A79D428383F8400EE038ABEF20">
    <w:name w:val="4FB668A7A79D428383F8400EE038ABEF20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0">
    <w:name w:val="80B90B5675784E0B9C0F30593526608520"/>
    <w:rsid w:val="006964EA"/>
    <w:pPr>
      <w:spacing w:after="0" w:line="240" w:lineRule="auto"/>
    </w:pPr>
    <w:rPr>
      <w:rFonts w:eastAsiaTheme="minorHAnsi"/>
    </w:rPr>
  </w:style>
  <w:style w:type="paragraph" w:customStyle="1" w:styleId="724C56146B274C868C2C386818BF7C625">
    <w:name w:val="724C56146B274C868C2C386818BF7C625"/>
    <w:rsid w:val="006964EA"/>
    <w:rPr>
      <w:rFonts w:eastAsiaTheme="minorHAnsi"/>
    </w:rPr>
  </w:style>
  <w:style w:type="paragraph" w:customStyle="1" w:styleId="F9BF2D2CB0DD45ECBBB5B51EF358038A28">
    <w:name w:val="F9BF2D2CB0DD45ECBBB5B51EF358038A28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16">
    <w:name w:val="572074783488462CB43E8A16EA3509AF16"/>
    <w:rsid w:val="006964EA"/>
    <w:rPr>
      <w:rFonts w:eastAsiaTheme="minorHAnsi"/>
    </w:rPr>
  </w:style>
  <w:style w:type="paragraph" w:customStyle="1" w:styleId="98C199DB21A44979A88345E72F0775EE21">
    <w:name w:val="98C199DB21A44979A88345E72F0775EE21"/>
    <w:rsid w:val="006964EA"/>
    <w:rPr>
      <w:rFonts w:eastAsiaTheme="minorHAnsi"/>
    </w:rPr>
  </w:style>
  <w:style w:type="paragraph" w:customStyle="1" w:styleId="13775251EFD1401295BBDE1D17794E0C16">
    <w:name w:val="13775251EFD1401295BBDE1D17794E0C16"/>
    <w:rsid w:val="006964EA"/>
    <w:rPr>
      <w:rFonts w:eastAsiaTheme="minorHAnsi"/>
    </w:rPr>
  </w:style>
  <w:style w:type="paragraph" w:customStyle="1" w:styleId="2CD4F7CCC6DF45098DEFE00C5AA34F3816">
    <w:name w:val="2CD4F7CCC6DF45098DEFE00C5AA34F3816"/>
    <w:rsid w:val="006964EA"/>
    <w:rPr>
      <w:rFonts w:eastAsiaTheme="minorHAnsi"/>
    </w:rPr>
  </w:style>
  <w:style w:type="paragraph" w:customStyle="1" w:styleId="717EB4320D7D4FECAF658258462AF99D14">
    <w:name w:val="717EB4320D7D4FECAF658258462AF99D14"/>
    <w:rsid w:val="006964EA"/>
    <w:rPr>
      <w:rFonts w:eastAsiaTheme="minorHAnsi"/>
    </w:rPr>
  </w:style>
  <w:style w:type="paragraph" w:customStyle="1" w:styleId="0BB0D68CF0BF49B6978D6181793E615116">
    <w:name w:val="0BB0D68CF0BF49B6978D6181793E615116"/>
    <w:rsid w:val="006964EA"/>
    <w:rPr>
      <w:rFonts w:eastAsiaTheme="minorHAnsi"/>
    </w:rPr>
  </w:style>
  <w:style w:type="paragraph" w:customStyle="1" w:styleId="723DFB683B5C40289035E595F67DF1E816">
    <w:name w:val="723DFB683B5C40289035E595F67DF1E816"/>
    <w:rsid w:val="006964EA"/>
    <w:rPr>
      <w:rFonts w:eastAsiaTheme="minorHAnsi"/>
    </w:rPr>
  </w:style>
  <w:style w:type="paragraph" w:customStyle="1" w:styleId="45A1978C42FC4B4A9CF0E2DD5CC6611216">
    <w:name w:val="45A1978C42FC4B4A9CF0E2DD5CC6611216"/>
    <w:rsid w:val="006964EA"/>
    <w:rPr>
      <w:rFonts w:eastAsiaTheme="minorHAnsi"/>
    </w:rPr>
  </w:style>
  <w:style w:type="paragraph" w:customStyle="1" w:styleId="40ADBB8D658C4EEBBD7D8253A34DAD4720">
    <w:name w:val="40ADBB8D658C4EEBBD7D8253A34DAD4720"/>
    <w:rsid w:val="006964EA"/>
    <w:rPr>
      <w:rFonts w:eastAsiaTheme="minorHAnsi"/>
    </w:rPr>
  </w:style>
  <w:style w:type="paragraph" w:customStyle="1" w:styleId="9036D19C52C54465882475EF28C870FF19">
    <w:name w:val="9036D19C52C54465882475EF28C870FF19"/>
    <w:rsid w:val="006964EA"/>
    <w:rPr>
      <w:rFonts w:eastAsiaTheme="minorHAnsi"/>
    </w:rPr>
  </w:style>
  <w:style w:type="paragraph" w:customStyle="1" w:styleId="9039CF814C29479E8E139495DC102E4419">
    <w:name w:val="9039CF814C29479E8E139495DC102E4419"/>
    <w:rsid w:val="006964EA"/>
    <w:rPr>
      <w:rFonts w:eastAsiaTheme="minorHAnsi"/>
    </w:rPr>
  </w:style>
  <w:style w:type="paragraph" w:customStyle="1" w:styleId="6F185E12453744829ACDC489A27A493016">
    <w:name w:val="6F185E12453744829ACDC489A27A493016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16">
    <w:name w:val="823F7033792B4CA4A5F8198693475B9E16"/>
    <w:rsid w:val="006964EA"/>
    <w:rPr>
      <w:rFonts w:eastAsiaTheme="minorHAnsi"/>
    </w:rPr>
  </w:style>
  <w:style w:type="paragraph" w:customStyle="1" w:styleId="EC257BF609544707A93D3661C628C88115">
    <w:name w:val="EC257BF609544707A93D3661C628C88115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16">
    <w:name w:val="191BCBCACCE24B5B94408B901515753616"/>
    <w:rsid w:val="006964EA"/>
    <w:rPr>
      <w:rFonts w:eastAsiaTheme="minorHAnsi"/>
    </w:rPr>
  </w:style>
  <w:style w:type="paragraph" w:customStyle="1" w:styleId="92078F3597E8473A9F7784A78967294A16">
    <w:name w:val="92078F3597E8473A9F7784A78967294A16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16">
    <w:name w:val="2B230E26A9ED4FC2AB67B085043EF44216"/>
    <w:rsid w:val="006964EA"/>
    <w:rPr>
      <w:rFonts w:eastAsiaTheme="minorHAnsi"/>
    </w:rPr>
  </w:style>
  <w:style w:type="paragraph" w:customStyle="1" w:styleId="5DECF126BB1A4AB8A80075740E61BDC419">
    <w:name w:val="5DECF126BB1A4AB8A80075740E61BDC419"/>
    <w:rsid w:val="006964EA"/>
    <w:rPr>
      <w:rFonts w:eastAsiaTheme="minorHAnsi"/>
    </w:rPr>
  </w:style>
  <w:style w:type="paragraph" w:customStyle="1" w:styleId="7AB1165513E24AA18C2EE3562CB0AC3A19">
    <w:name w:val="7AB1165513E24AA18C2EE3562CB0AC3A19"/>
    <w:rsid w:val="006964EA"/>
    <w:rPr>
      <w:rFonts w:eastAsiaTheme="minorHAnsi"/>
    </w:rPr>
  </w:style>
  <w:style w:type="paragraph" w:customStyle="1" w:styleId="587BAEAC70E54271A1E4E1C0908E4B5F19">
    <w:name w:val="587BAEAC70E54271A1E4E1C0908E4B5F19"/>
    <w:rsid w:val="006964EA"/>
    <w:rPr>
      <w:rFonts w:eastAsiaTheme="minorHAnsi"/>
    </w:rPr>
  </w:style>
  <w:style w:type="paragraph" w:customStyle="1" w:styleId="AE3856E31319441187E4F96BA0C7CE6116">
    <w:name w:val="AE3856E31319441187E4F96BA0C7CE6116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16">
    <w:name w:val="60DBFC5280CD41C3A9B53C10A7C309E116"/>
    <w:rsid w:val="006964EA"/>
    <w:rPr>
      <w:rFonts w:eastAsiaTheme="minorHAnsi"/>
    </w:rPr>
  </w:style>
  <w:style w:type="paragraph" w:customStyle="1" w:styleId="408DFBDE85BD4B26A2C5462B1B87995215">
    <w:name w:val="408DFBDE85BD4B26A2C5462B1B87995215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16">
    <w:name w:val="A080D8417D6C4022B3AB92E7ED659C1F16"/>
    <w:rsid w:val="006964EA"/>
    <w:rPr>
      <w:rFonts w:eastAsiaTheme="minorHAnsi"/>
    </w:rPr>
  </w:style>
  <w:style w:type="paragraph" w:customStyle="1" w:styleId="AFD2E5A42B654E14B9A901E430B0B00916">
    <w:name w:val="AFD2E5A42B654E14B9A901E430B0B00916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16">
    <w:name w:val="7B0118AA2D3946589DAFE68F9461F48816"/>
    <w:rsid w:val="006964EA"/>
    <w:rPr>
      <w:rFonts w:eastAsiaTheme="minorHAnsi"/>
    </w:rPr>
  </w:style>
  <w:style w:type="paragraph" w:customStyle="1" w:styleId="D57F4AC3CEAD47F99863C1EF6DA7134E19">
    <w:name w:val="D57F4AC3CEAD47F99863C1EF6DA7134E19"/>
    <w:rsid w:val="006964EA"/>
    <w:rPr>
      <w:rFonts w:eastAsiaTheme="minorHAnsi"/>
    </w:rPr>
  </w:style>
  <w:style w:type="paragraph" w:customStyle="1" w:styleId="A09E56A51034410FB8397906CD2B026C19">
    <w:name w:val="A09E56A51034410FB8397906CD2B026C19"/>
    <w:rsid w:val="006964EA"/>
    <w:rPr>
      <w:rFonts w:eastAsiaTheme="minorHAnsi"/>
    </w:rPr>
  </w:style>
  <w:style w:type="paragraph" w:customStyle="1" w:styleId="0617F2ACE8DB4B54983B8A045D87ACFE19">
    <w:name w:val="0617F2ACE8DB4B54983B8A045D87ACFE19"/>
    <w:rsid w:val="006964EA"/>
    <w:rPr>
      <w:rFonts w:eastAsiaTheme="minorHAnsi"/>
    </w:rPr>
  </w:style>
  <w:style w:type="paragraph" w:customStyle="1" w:styleId="7B947D67A996476FB4F7A3E8A92B9B4216">
    <w:name w:val="7B947D67A996476FB4F7A3E8A92B9B4216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16">
    <w:name w:val="184DF065F14749BEA88C33EBF6D0DD9116"/>
    <w:rsid w:val="006964EA"/>
    <w:rPr>
      <w:rFonts w:eastAsiaTheme="minorHAnsi"/>
    </w:rPr>
  </w:style>
  <w:style w:type="paragraph" w:customStyle="1" w:styleId="7649FC3E3CB64CB4B6895DA61746067C15">
    <w:name w:val="7649FC3E3CB64CB4B6895DA61746067C15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16">
    <w:name w:val="E476AA1FE527423D989C65F1F608DF6616"/>
    <w:rsid w:val="006964EA"/>
    <w:rPr>
      <w:rFonts w:eastAsiaTheme="minorHAnsi"/>
    </w:rPr>
  </w:style>
  <w:style w:type="paragraph" w:customStyle="1" w:styleId="D5320E753A8642EEA6B1948AA390C36016">
    <w:name w:val="D5320E753A8642EEA6B1948AA390C36016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16">
    <w:name w:val="1B2E103589454B3AA67AE6B33F4A344916"/>
    <w:rsid w:val="006964EA"/>
    <w:rPr>
      <w:rFonts w:eastAsiaTheme="minorHAnsi"/>
    </w:rPr>
  </w:style>
  <w:style w:type="paragraph" w:customStyle="1" w:styleId="BEA9716FB78D43B9BEF897C470BE621B19">
    <w:name w:val="BEA9716FB78D43B9BEF897C470BE621B19"/>
    <w:rsid w:val="006964EA"/>
    <w:rPr>
      <w:rFonts w:eastAsiaTheme="minorHAnsi"/>
    </w:rPr>
  </w:style>
  <w:style w:type="paragraph" w:customStyle="1" w:styleId="583F5BFC62A6498F8799B7DE44DD40AA19">
    <w:name w:val="583F5BFC62A6498F8799B7DE44DD40AA19"/>
    <w:rsid w:val="006964EA"/>
    <w:rPr>
      <w:rFonts w:eastAsiaTheme="minorHAnsi"/>
    </w:rPr>
  </w:style>
  <w:style w:type="paragraph" w:customStyle="1" w:styleId="F8248F404B3048F29591C06EFE9F862E41">
    <w:name w:val="F8248F404B3048F29591C06EFE9F862E41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17">
    <w:name w:val="46E087391B184229B04974DFC859DABE17"/>
    <w:rsid w:val="006964EA"/>
    <w:rPr>
      <w:rFonts w:eastAsiaTheme="minorHAnsi"/>
    </w:rPr>
  </w:style>
  <w:style w:type="paragraph" w:customStyle="1" w:styleId="8115C51B7B6043CBBB61D110383FBA9341">
    <w:name w:val="8115C51B7B6043CBBB61D110383FBA9341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5">
    <w:name w:val="1F5065DB5CD34E7EAE6EE6D0E2B890A75"/>
    <w:rsid w:val="006964EA"/>
    <w:rPr>
      <w:rFonts w:eastAsiaTheme="minorHAnsi"/>
    </w:rPr>
  </w:style>
  <w:style w:type="paragraph" w:customStyle="1" w:styleId="FDEEFE49C9E24FC4896A32A624CBE0C929">
    <w:name w:val="FDEEFE49C9E24FC4896A32A624CBE0C929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1">
    <w:name w:val="EDCF57B2AB4548CB9F05182F5E2AF27121"/>
    <w:rsid w:val="006964EA"/>
    <w:rPr>
      <w:rFonts w:eastAsiaTheme="minorHAnsi"/>
    </w:rPr>
  </w:style>
  <w:style w:type="paragraph" w:customStyle="1" w:styleId="0579361D4FFF421E8C97F58FADC2A4D629">
    <w:name w:val="0579361D4FFF421E8C97F58FADC2A4D629"/>
    <w:rsid w:val="006964EA"/>
    <w:pPr>
      <w:spacing w:after="0"/>
    </w:pPr>
    <w:rPr>
      <w:rFonts w:eastAsiaTheme="minorHAnsi"/>
      <w:sz w:val="18"/>
    </w:rPr>
  </w:style>
  <w:style w:type="paragraph" w:customStyle="1" w:styleId="22FC84C0C80C4B10B1C927FC4D64F4B021">
    <w:name w:val="22FC84C0C80C4B10B1C927FC4D64F4B021"/>
    <w:rsid w:val="006964EA"/>
    <w:rPr>
      <w:rFonts w:eastAsiaTheme="minorHAnsi"/>
    </w:rPr>
  </w:style>
  <w:style w:type="paragraph" w:customStyle="1" w:styleId="4FB668A7A79D428383F8400EE038ABEF21">
    <w:name w:val="4FB668A7A79D428383F8400EE038ABEF21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1">
    <w:name w:val="80B90B5675784E0B9C0F30593526608521"/>
    <w:rsid w:val="006964EA"/>
    <w:pPr>
      <w:spacing w:after="0" w:line="240" w:lineRule="auto"/>
    </w:pPr>
    <w:rPr>
      <w:rFonts w:eastAsiaTheme="minorHAnsi"/>
    </w:rPr>
  </w:style>
  <w:style w:type="paragraph" w:customStyle="1" w:styleId="724C56146B274C868C2C386818BF7C626">
    <w:name w:val="724C56146B274C868C2C386818BF7C626"/>
    <w:rsid w:val="006964EA"/>
    <w:rPr>
      <w:rFonts w:eastAsiaTheme="minorHAnsi"/>
    </w:rPr>
  </w:style>
  <w:style w:type="paragraph" w:customStyle="1" w:styleId="F9BF2D2CB0DD45ECBBB5B51EF358038A29">
    <w:name w:val="F9BF2D2CB0DD45ECBBB5B51EF358038A29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17">
    <w:name w:val="572074783488462CB43E8A16EA3509AF17"/>
    <w:rsid w:val="006964EA"/>
    <w:rPr>
      <w:rFonts w:eastAsiaTheme="minorHAnsi"/>
    </w:rPr>
  </w:style>
  <w:style w:type="paragraph" w:customStyle="1" w:styleId="98C199DB21A44979A88345E72F0775EE22">
    <w:name w:val="98C199DB21A44979A88345E72F0775EE22"/>
    <w:rsid w:val="006964EA"/>
    <w:rPr>
      <w:rFonts w:eastAsiaTheme="minorHAnsi"/>
    </w:rPr>
  </w:style>
  <w:style w:type="paragraph" w:customStyle="1" w:styleId="13775251EFD1401295BBDE1D17794E0C17">
    <w:name w:val="13775251EFD1401295BBDE1D17794E0C17"/>
    <w:rsid w:val="006964EA"/>
    <w:rPr>
      <w:rFonts w:eastAsiaTheme="minorHAnsi"/>
    </w:rPr>
  </w:style>
  <w:style w:type="paragraph" w:customStyle="1" w:styleId="2CD4F7CCC6DF45098DEFE00C5AA34F3817">
    <w:name w:val="2CD4F7CCC6DF45098DEFE00C5AA34F3817"/>
    <w:rsid w:val="006964EA"/>
    <w:rPr>
      <w:rFonts w:eastAsiaTheme="minorHAnsi"/>
    </w:rPr>
  </w:style>
  <w:style w:type="paragraph" w:customStyle="1" w:styleId="717EB4320D7D4FECAF658258462AF99D15">
    <w:name w:val="717EB4320D7D4FECAF658258462AF99D15"/>
    <w:rsid w:val="006964EA"/>
    <w:rPr>
      <w:rFonts w:eastAsiaTheme="minorHAnsi"/>
    </w:rPr>
  </w:style>
  <w:style w:type="paragraph" w:customStyle="1" w:styleId="0BB0D68CF0BF49B6978D6181793E615117">
    <w:name w:val="0BB0D68CF0BF49B6978D6181793E615117"/>
    <w:rsid w:val="006964EA"/>
    <w:rPr>
      <w:rFonts w:eastAsiaTheme="minorHAnsi"/>
    </w:rPr>
  </w:style>
  <w:style w:type="paragraph" w:customStyle="1" w:styleId="723DFB683B5C40289035E595F67DF1E817">
    <w:name w:val="723DFB683B5C40289035E595F67DF1E817"/>
    <w:rsid w:val="006964EA"/>
    <w:rPr>
      <w:rFonts w:eastAsiaTheme="minorHAnsi"/>
    </w:rPr>
  </w:style>
  <w:style w:type="paragraph" w:customStyle="1" w:styleId="45A1978C42FC4B4A9CF0E2DD5CC6611217">
    <w:name w:val="45A1978C42FC4B4A9CF0E2DD5CC6611217"/>
    <w:rsid w:val="006964EA"/>
    <w:rPr>
      <w:rFonts w:eastAsiaTheme="minorHAnsi"/>
    </w:rPr>
  </w:style>
  <w:style w:type="paragraph" w:customStyle="1" w:styleId="40ADBB8D658C4EEBBD7D8253A34DAD4721">
    <w:name w:val="40ADBB8D658C4EEBBD7D8253A34DAD4721"/>
    <w:rsid w:val="006964EA"/>
    <w:rPr>
      <w:rFonts w:eastAsiaTheme="minorHAnsi"/>
    </w:rPr>
  </w:style>
  <w:style w:type="paragraph" w:customStyle="1" w:styleId="9036D19C52C54465882475EF28C870FF20">
    <w:name w:val="9036D19C52C54465882475EF28C870FF20"/>
    <w:rsid w:val="006964EA"/>
    <w:rPr>
      <w:rFonts w:eastAsiaTheme="minorHAnsi"/>
    </w:rPr>
  </w:style>
  <w:style w:type="paragraph" w:customStyle="1" w:styleId="9039CF814C29479E8E139495DC102E4420">
    <w:name w:val="9039CF814C29479E8E139495DC102E4420"/>
    <w:rsid w:val="006964EA"/>
    <w:rPr>
      <w:rFonts w:eastAsiaTheme="minorHAnsi"/>
    </w:rPr>
  </w:style>
  <w:style w:type="paragraph" w:customStyle="1" w:styleId="6F185E12453744829ACDC489A27A493017">
    <w:name w:val="6F185E12453744829ACDC489A27A493017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17">
    <w:name w:val="823F7033792B4CA4A5F8198693475B9E17"/>
    <w:rsid w:val="006964EA"/>
    <w:rPr>
      <w:rFonts w:eastAsiaTheme="minorHAnsi"/>
    </w:rPr>
  </w:style>
  <w:style w:type="paragraph" w:customStyle="1" w:styleId="EC257BF609544707A93D3661C628C88116">
    <w:name w:val="EC257BF609544707A93D3661C628C88116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17">
    <w:name w:val="191BCBCACCE24B5B94408B901515753617"/>
    <w:rsid w:val="006964EA"/>
    <w:rPr>
      <w:rFonts w:eastAsiaTheme="minorHAnsi"/>
    </w:rPr>
  </w:style>
  <w:style w:type="paragraph" w:customStyle="1" w:styleId="92078F3597E8473A9F7784A78967294A17">
    <w:name w:val="92078F3597E8473A9F7784A78967294A17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17">
    <w:name w:val="2B230E26A9ED4FC2AB67B085043EF44217"/>
    <w:rsid w:val="006964EA"/>
    <w:rPr>
      <w:rFonts w:eastAsiaTheme="minorHAnsi"/>
    </w:rPr>
  </w:style>
  <w:style w:type="paragraph" w:customStyle="1" w:styleId="5DECF126BB1A4AB8A80075740E61BDC420">
    <w:name w:val="5DECF126BB1A4AB8A80075740E61BDC420"/>
    <w:rsid w:val="006964EA"/>
    <w:rPr>
      <w:rFonts w:eastAsiaTheme="minorHAnsi"/>
    </w:rPr>
  </w:style>
  <w:style w:type="paragraph" w:customStyle="1" w:styleId="7AB1165513E24AA18C2EE3562CB0AC3A20">
    <w:name w:val="7AB1165513E24AA18C2EE3562CB0AC3A20"/>
    <w:rsid w:val="006964EA"/>
    <w:rPr>
      <w:rFonts w:eastAsiaTheme="minorHAnsi"/>
    </w:rPr>
  </w:style>
  <w:style w:type="paragraph" w:customStyle="1" w:styleId="587BAEAC70E54271A1E4E1C0908E4B5F20">
    <w:name w:val="587BAEAC70E54271A1E4E1C0908E4B5F20"/>
    <w:rsid w:val="006964EA"/>
    <w:rPr>
      <w:rFonts w:eastAsiaTheme="minorHAnsi"/>
    </w:rPr>
  </w:style>
  <w:style w:type="paragraph" w:customStyle="1" w:styleId="AE3856E31319441187E4F96BA0C7CE6117">
    <w:name w:val="AE3856E31319441187E4F96BA0C7CE6117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17">
    <w:name w:val="60DBFC5280CD41C3A9B53C10A7C309E117"/>
    <w:rsid w:val="006964EA"/>
    <w:rPr>
      <w:rFonts w:eastAsiaTheme="minorHAnsi"/>
    </w:rPr>
  </w:style>
  <w:style w:type="paragraph" w:customStyle="1" w:styleId="408DFBDE85BD4B26A2C5462B1B87995216">
    <w:name w:val="408DFBDE85BD4B26A2C5462B1B87995216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17">
    <w:name w:val="A080D8417D6C4022B3AB92E7ED659C1F17"/>
    <w:rsid w:val="006964EA"/>
    <w:rPr>
      <w:rFonts w:eastAsiaTheme="minorHAnsi"/>
    </w:rPr>
  </w:style>
  <w:style w:type="paragraph" w:customStyle="1" w:styleId="AFD2E5A42B654E14B9A901E430B0B00917">
    <w:name w:val="AFD2E5A42B654E14B9A901E430B0B00917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17">
    <w:name w:val="7B0118AA2D3946589DAFE68F9461F48817"/>
    <w:rsid w:val="006964EA"/>
    <w:rPr>
      <w:rFonts w:eastAsiaTheme="minorHAnsi"/>
    </w:rPr>
  </w:style>
  <w:style w:type="paragraph" w:customStyle="1" w:styleId="D57F4AC3CEAD47F99863C1EF6DA7134E20">
    <w:name w:val="D57F4AC3CEAD47F99863C1EF6DA7134E20"/>
    <w:rsid w:val="006964EA"/>
    <w:rPr>
      <w:rFonts w:eastAsiaTheme="minorHAnsi"/>
    </w:rPr>
  </w:style>
  <w:style w:type="paragraph" w:customStyle="1" w:styleId="A09E56A51034410FB8397906CD2B026C20">
    <w:name w:val="A09E56A51034410FB8397906CD2B026C20"/>
    <w:rsid w:val="006964EA"/>
    <w:rPr>
      <w:rFonts w:eastAsiaTheme="minorHAnsi"/>
    </w:rPr>
  </w:style>
  <w:style w:type="paragraph" w:customStyle="1" w:styleId="0617F2ACE8DB4B54983B8A045D87ACFE20">
    <w:name w:val="0617F2ACE8DB4B54983B8A045D87ACFE20"/>
    <w:rsid w:val="006964EA"/>
    <w:rPr>
      <w:rFonts w:eastAsiaTheme="minorHAnsi"/>
    </w:rPr>
  </w:style>
  <w:style w:type="paragraph" w:customStyle="1" w:styleId="7B947D67A996476FB4F7A3E8A92B9B4217">
    <w:name w:val="7B947D67A996476FB4F7A3E8A92B9B4217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17">
    <w:name w:val="184DF065F14749BEA88C33EBF6D0DD9117"/>
    <w:rsid w:val="006964EA"/>
    <w:rPr>
      <w:rFonts w:eastAsiaTheme="minorHAnsi"/>
    </w:rPr>
  </w:style>
  <w:style w:type="paragraph" w:customStyle="1" w:styleId="7649FC3E3CB64CB4B6895DA61746067C16">
    <w:name w:val="7649FC3E3CB64CB4B6895DA61746067C16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17">
    <w:name w:val="E476AA1FE527423D989C65F1F608DF6617"/>
    <w:rsid w:val="006964EA"/>
    <w:rPr>
      <w:rFonts w:eastAsiaTheme="minorHAnsi"/>
    </w:rPr>
  </w:style>
  <w:style w:type="paragraph" w:customStyle="1" w:styleId="D5320E753A8642EEA6B1948AA390C36017">
    <w:name w:val="D5320E753A8642EEA6B1948AA390C36017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17">
    <w:name w:val="1B2E103589454B3AA67AE6B33F4A344917"/>
    <w:rsid w:val="006964EA"/>
    <w:rPr>
      <w:rFonts w:eastAsiaTheme="minorHAnsi"/>
    </w:rPr>
  </w:style>
  <w:style w:type="paragraph" w:customStyle="1" w:styleId="BEA9716FB78D43B9BEF897C470BE621B20">
    <w:name w:val="BEA9716FB78D43B9BEF897C470BE621B20"/>
    <w:rsid w:val="006964EA"/>
    <w:rPr>
      <w:rFonts w:eastAsiaTheme="minorHAnsi"/>
    </w:rPr>
  </w:style>
  <w:style w:type="paragraph" w:customStyle="1" w:styleId="583F5BFC62A6498F8799B7DE44DD40AA20">
    <w:name w:val="583F5BFC62A6498F8799B7DE44DD40AA20"/>
    <w:rsid w:val="006964EA"/>
    <w:rPr>
      <w:rFonts w:eastAsiaTheme="minorHAnsi"/>
    </w:rPr>
  </w:style>
  <w:style w:type="paragraph" w:customStyle="1" w:styleId="F8248F404B3048F29591C06EFE9F862E42">
    <w:name w:val="F8248F404B3048F29591C06EFE9F862E42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18">
    <w:name w:val="46E087391B184229B04974DFC859DABE18"/>
    <w:rsid w:val="006964EA"/>
    <w:rPr>
      <w:rFonts w:eastAsiaTheme="minorHAnsi"/>
    </w:rPr>
  </w:style>
  <w:style w:type="paragraph" w:customStyle="1" w:styleId="8115C51B7B6043CBBB61D110383FBA9342">
    <w:name w:val="8115C51B7B6043CBBB61D110383FBA9342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6">
    <w:name w:val="1F5065DB5CD34E7EAE6EE6D0E2B890A76"/>
    <w:rsid w:val="006964EA"/>
    <w:rPr>
      <w:rFonts w:eastAsiaTheme="minorHAnsi"/>
    </w:rPr>
  </w:style>
  <w:style w:type="paragraph" w:customStyle="1" w:styleId="FDEEFE49C9E24FC4896A32A624CBE0C930">
    <w:name w:val="FDEEFE49C9E24FC4896A32A624CBE0C930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2">
    <w:name w:val="EDCF57B2AB4548CB9F05182F5E2AF27122"/>
    <w:rsid w:val="006964EA"/>
    <w:rPr>
      <w:rFonts w:eastAsiaTheme="minorHAnsi"/>
    </w:rPr>
  </w:style>
  <w:style w:type="paragraph" w:customStyle="1" w:styleId="0579361D4FFF421E8C97F58FADC2A4D630">
    <w:name w:val="0579361D4FFF421E8C97F58FADC2A4D630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">
    <w:name w:val="A482B8992E584E0A91C1F907C31F4C04"/>
    <w:rsid w:val="006964EA"/>
    <w:rPr>
      <w:rFonts w:eastAsiaTheme="minorHAnsi"/>
    </w:rPr>
  </w:style>
  <w:style w:type="paragraph" w:customStyle="1" w:styleId="4FB668A7A79D428383F8400EE038ABEF22">
    <w:name w:val="4FB668A7A79D428383F8400EE038ABEF22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2">
    <w:name w:val="80B90B5675784E0B9C0F30593526608522"/>
    <w:rsid w:val="006964EA"/>
    <w:pPr>
      <w:spacing w:after="0" w:line="240" w:lineRule="auto"/>
    </w:pPr>
    <w:rPr>
      <w:rFonts w:eastAsiaTheme="minorHAnsi"/>
    </w:rPr>
  </w:style>
  <w:style w:type="paragraph" w:customStyle="1" w:styleId="724C56146B274C868C2C386818BF7C627">
    <w:name w:val="724C56146B274C868C2C386818BF7C627"/>
    <w:rsid w:val="006964EA"/>
    <w:rPr>
      <w:rFonts w:eastAsiaTheme="minorHAnsi"/>
    </w:rPr>
  </w:style>
  <w:style w:type="paragraph" w:customStyle="1" w:styleId="F9BF2D2CB0DD45ECBBB5B51EF358038A30">
    <w:name w:val="F9BF2D2CB0DD45ECBBB5B51EF358038A30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18">
    <w:name w:val="572074783488462CB43E8A16EA3509AF18"/>
    <w:rsid w:val="006964EA"/>
    <w:rPr>
      <w:rFonts w:eastAsiaTheme="minorHAnsi"/>
    </w:rPr>
  </w:style>
  <w:style w:type="paragraph" w:customStyle="1" w:styleId="98C199DB21A44979A88345E72F0775EE23">
    <w:name w:val="98C199DB21A44979A88345E72F0775EE23"/>
    <w:rsid w:val="006964EA"/>
    <w:rPr>
      <w:rFonts w:eastAsiaTheme="minorHAnsi"/>
    </w:rPr>
  </w:style>
  <w:style w:type="paragraph" w:customStyle="1" w:styleId="13775251EFD1401295BBDE1D17794E0C18">
    <w:name w:val="13775251EFD1401295BBDE1D17794E0C18"/>
    <w:rsid w:val="006964EA"/>
    <w:rPr>
      <w:rFonts w:eastAsiaTheme="minorHAnsi"/>
    </w:rPr>
  </w:style>
  <w:style w:type="paragraph" w:customStyle="1" w:styleId="2CD4F7CCC6DF45098DEFE00C5AA34F3818">
    <w:name w:val="2CD4F7CCC6DF45098DEFE00C5AA34F3818"/>
    <w:rsid w:val="006964EA"/>
    <w:rPr>
      <w:rFonts w:eastAsiaTheme="minorHAnsi"/>
    </w:rPr>
  </w:style>
  <w:style w:type="paragraph" w:customStyle="1" w:styleId="717EB4320D7D4FECAF658258462AF99D16">
    <w:name w:val="717EB4320D7D4FECAF658258462AF99D16"/>
    <w:rsid w:val="006964EA"/>
    <w:rPr>
      <w:rFonts w:eastAsiaTheme="minorHAnsi"/>
    </w:rPr>
  </w:style>
  <w:style w:type="paragraph" w:customStyle="1" w:styleId="0BB0D68CF0BF49B6978D6181793E615118">
    <w:name w:val="0BB0D68CF0BF49B6978D6181793E615118"/>
    <w:rsid w:val="006964EA"/>
    <w:rPr>
      <w:rFonts w:eastAsiaTheme="minorHAnsi"/>
    </w:rPr>
  </w:style>
  <w:style w:type="paragraph" w:customStyle="1" w:styleId="723DFB683B5C40289035E595F67DF1E818">
    <w:name w:val="723DFB683B5C40289035E595F67DF1E818"/>
    <w:rsid w:val="006964EA"/>
    <w:rPr>
      <w:rFonts w:eastAsiaTheme="minorHAnsi"/>
    </w:rPr>
  </w:style>
  <w:style w:type="paragraph" w:customStyle="1" w:styleId="45A1978C42FC4B4A9CF0E2DD5CC6611218">
    <w:name w:val="45A1978C42FC4B4A9CF0E2DD5CC6611218"/>
    <w:rsid w:val="006964EA"/>
    <w:rPr>
      <w:rFonts w:eastAsiaTheme="minorHAnsi"/>
    </w:rPr>
  </w:style>
  <w:style w:type="paragraph" w:customStyle="1" w:styleId="40ADBB8D658C4EEBBD7D8253A34DAD4722">
    <w:name w:val="40ADBB8D658C4EEBBD7D8253A34DAD4722"/>
    <w:rsid w:val="006964EA"/>
    <w:rPr>
      <w:rFonts w:eastAsiaTheme="minorHAnsi"/>
    </w:rPr>
  </w:style>
  <w:style w:type="paragraph" w:customStyle="1" w:styleId="9036D19C52C54465882475EF28C870FF21">
    <w:name w:val="9036D19C52C54465882475EF28C870FF21"/>
    <w:rsid w:val="006964EA"/>
    <w:rPr>
      <w:rFonts w:eastAsiaTheme="minorHAnsi"/>
    </w:rPr>
  </w:style>
  <w:style w:type="paragraph" w:customStyle="1" w:styleId="9039CF814C29479E8E139495DC102E4421">
    <w:name w:val="9039CF814C29479E8E139495DC102E4421"/>
    <w:rsid w:val="006964EA"/>
    <w:rPr>
      <w:rFonts w:eastAsiaTheme="minorHAnsi"/>
    </w:rPr>
  </w:style>
  <w:style w:type="paragraph" w:customStyle="1" w:styleId="6F185E12453744829ACDC489A27A493018">
    <w:name w:val="6F185E12453744829ACDC489A27A493018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18">
    <w:name w:val="823F7033792B4CA4A5F8198693475B9E18"/>
    <w:rsid w:val="006964EA"/>
    <w:rPr>
      <w:rFonts w:eastAsiaTheme="minorHAnsi"/>
    </w:rPr>
  </w:style>
  <w:style w:type="paragraph" w:customStyle="1" w:styleId="EC257BF609544707A93D3661C628C88117">
    <w:name w:val="EC257BF609544707A93D3661C628C88117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18">
    <w:name w:val="191BCBCACCE24B5B94408B901515753618"/>
    <w:rsid w:val="006964EA"/>
    <w:rPr>
      <w:rFonts w:eastAsiaTheme="minorHAnsi"/>
    </w:rPr>
  </w:style>
  <w:style w:type="paragraph" w:customStyle="1" w:styleId="92078F3597E8473A9F7784A78967294A18">
    <w:name w:val="92078F3597E8473A9F7784A78967294A18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18">
    <w:name w:val="2B230E26A9ED4FC2AB67B085043EF44218"/>
    <w:rsid w:val="006964EA"/>
    <w:rPr>
      <w:rFonts w:eastAsiaTheme="minorHAnsi"/>
    </w:rPr>
  </w:style>
  <w:style w:type="paragraph" w:customStyle="1" w:styleId="5DECF126BB1A4AB8A80075740E61BDC421">
    <w:name w:val="5DECF126BB1A4AB8A80075740E61BDC421"/>
    <w:rsid w:val="006964EA"/>
    <w:rPr>
      <w:rFonts w:eastAsiaTheme="minorHAnsi"/>
    </w:rPr>
  </w:style>
  <w:style w:type="paragraph" w:customStyle="1" w:styleId="7AB1165513E24AA18C2EE3562CB0AC3A21">
    <w:name w:val="7AB1165513E24AA18C2EE3562CB0AC3A21"/>
    <w:rsid w:val="006964EA"/>
    <w:rPr>
      <w:rFonts w:eastAsiaTheme="minorHAnsi"/>
    </w:rPr>
  </w:style>
  <w:style w:type="paragraph" w:customStyle="1" w:styleId="587BAEAC70E54271A1E4E1C0908E4B5F21">
    <w:name w:val="587BAEAC70E54271A1E4E1C0908E4B5F21"/>
    <w:rsid w:val="006964EA"/>
    <w:rPr>
      <w:rFonts w:eastAsiaTheme="minorHAnsi"/>
    </w:rPr>
  </w:style>
  <w:style w:type="paragraph" w:customStyle="1" w:styleId="AE3856E31319441187E4F96BA0C7CE6118">
    <w:name w:val="AE3856E31319441187E4F96BA0C7CE6118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18">
    <w:name w:val="60DBFC5280CD41C3A9B53C10A7C309E118"/>
    <w:rsid w:val="006964EA"/>
    <w:rPr>
      <w:rFonts w:eastAsiaTheme="minorHAnsi"/>
    </w:rPr>
  </w:style>
  <w:style w:type="paragraph" w:customStyle="1" w:styleId="408DFBDE85BD4B26A2C5462B1B87995217">
    <w:name w:val="408DFBDE85BD4B26A2C5462B1B87995217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18">
    <w:name w:val="A080D8417D6C4022B3AB92E7ED659C1F18"/>
    <w:rsid w:val="006964EA"/>
    <w:rPr>
      <w:rFonts w:eastAsiaTheme="minorHAnsi"/>
    </w:rPr>
  </w:style>
  <w:style w:type="paragraph" w:customStyle="1" w:styleId="AFD2E5A42B654E14B9A901E430B0B00918">
    <w:name w:val="AFD2E5A42B654E14B9A901E430B0B00918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18">
    <w:name w:val="7B0118AA2D3946589DAFE68F9461F48818"/>
    <w:rsid w:val="006964EA"/>
    <w:rPr>
      <w:rFonts w:eastAsiaTheme="minorHAnsi"/>
    </w:rPr>
  </w:style>
  <w:style w:type="paragraph" w:customStyle="1" w:styleId="D57F4AC3CEAD47F99863C1EF6DA7134E21">
    <w:name w:val="D57F4AC3CEAD47F99863C1EF6DA7134E21"/>
    <w:rsid w:val="006964EA"/>
    <w:rPr>
      <w:rFonts w:eastAsiaTheme="minorHAnsi"/>
    </w:rPr>
  </w:style>
  <w:style w:type="paragraph" w:customStyle="1" w:styleId="A09E56A51034410FB8397906CD2B026C21">
    <w:name w:val="A09E56A51034410FB8397906CD2B026C21"/>
    <w:rsid w:val="006964EA"/>
    <w:rPr>
      <w:rFonts w:eastAsiaTheme="minorHAnsi"/>
    </w:rPr>
  </w:style>
  <w:style w:type="paragraph" w:customStyle="1" w:styleId="0617F2ACE8DB4B54983B8A045D87ACFE21">
    <w:name w:val="0617F2ACE8DB4B54983B8A045D87ACFE21"/>
    <w:rsid w:val="006964EA"/>
    <w:rPr>
      <w:rFonts w:eastAsiaTheme="minorHAnsi"/>
    </w:rPr>
  </w:style>
  <w:style w:type="paragraph" w:customStyle="1" w:styleId="7B947D67A996476FB4F7A3E8A92B9B4218">
    <w:name w:val="7B947D67A996476FB4F7A3E8A92B9B4218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18">
    <w:name w:val="184DF065F14749BEA88C33EBF6D0DD9118"/>
    <w:rsid w:val="006964EA"/>
    <w:rPr>
      <w:rFonts w:eastAsiaTheme="minorHAnsi"/>
    </w:rPr>
  </w:style>
  <w:style w:type="paragraph" w:customStyle="1" w:styleId="7649FC3E3CB64CB4B6895DA61746067C17">
    <w:name w:val="7649FC3E3CB64CB4B6895DA61746067C17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18">
    <w:name w:val="E476AA1FE527423D989C65F1F608DF6618"/>
    <w:rsid w:val="006964EA"/>
    <w:rPr>
      <w:rFonts w:eastAsiaTheme="minorHAnsi"/>
    </w:rPr>
  </w:style>
  <w:style w:type="paragraph" w:customStyle="1" w:styleId="D5320E753A8642EEA6B1948AA390C36018">
    <w:name w:val="D5320E753A8642EEA6B1948AA390C36018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18">
    <w:name w:val="1B2E103589454B3AA67AE6B33F4A344918"/>
    <w:rsid w:val="006964EA"/>
    <w:rPr>
      <w:rFonts w:eastAsiaTheme="minorHAnsi"/>
    </w:rPr>
  </w:style>
  <w:style w:type="paragraph" w:customStyle="1" w:styleId="BEA9716FB78D43B9BEF897C470BE621B21">
    <w:name w:val="BEA9716FB78D43B9BEF897C470BE621B21"/>
    <w:rsid w:val="006964EA"/>
    <w:rPr>
      <w:rFonts w:eastAsiaTheme="minorHAnsi"/>
    </w:rPr>
  </w:style>
  <w:style w:type="paragraph" w:customStyle="1" w:styleId="583F5BFC62A6498F8799B7DE44DD40AA21">
    <w:name w:val="583F5BFC62A6498F8799B7DE44DD40AA21"/>
    <w:rsid w:val="006964EA"/>
    <w:rPr>
      <w:rFonts w:eastAsiaTheme="minorHAnsi"/>
    </w:rPr>
  </w:style>
  <w:style w:type="paragraph" w:customStyle="1" w:styleId="F8248F404B3048F29591C06EFE9F862E43">
    <w:name w:val="F8248F404B3048F29591C06EFE9F862E43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19">
    <w:name w:val="46E087391B184229B04974DFC859DABE19"/>
    <w:rsid w:val="006964EA"/>
    <w:rPr>
      <w:rFonts w:eastAsiaTheme="minorHAnsi"/>
    </w:rPr>
  </w:style>
  <w:style w:type="paragraph" w:customStyle="1" w:styleId="8115C51B7B6043CBBB61D110383FBA9343">
    <w:name w:val="8115C51B7B6043CBBB61D110383FBA9343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7">
    <w:name w:val="1F5065DB5CD34E7EAE6EE6D0E2B890A77"/>
    <w:rsid w:val="006964EA"/>
    <w:rPr>
      <w:rFonts w:eastAsiaTheme="minorHAnsi"/>
    </w:rPr>
  </w:style>
  <w:style w:type="paragraph" w:customStyle="1" w:styleId="FDEEFE49C9E24FC4896A32A624CBE0C931">
    <w:name w:val="FDEEFE49C9E24FC4896A32A624CBE0C931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3">
    <w:name w:val="EDCF57B2AB4548CB9F05182F5E2AF27123"/>
    <w:rsid w:val="006964EA"/>
    <w:rPr>
      <w:rFonts w:eastAsiaTheme="minorHAnsi"/>
    </w:rPr>
  </w:style>
  <w:style w:type="paragraph" w:customStyle="1" w:styleId="0579361D4FFF421E8C97F58FADC2A4D631">
    <w:name w:val="0579361D4FFF421E8C97F58FADC2A4D631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1">
    <w:name w:val="A482B8992E584E0A91C1F907C31F4C041"/>
    <w:rsid w:val="006964EA"/>
    <w:rPr>
      <w:rFonts w:eastAsiaTheme="minorHAnsi"/>
    </w:rPr>
  </w:style>
  <w:style w:type="paragraph" w:customStyle="1" w:styleId="4FB668A7A79D428383F8400EE038ABEF23">
    <w:name w:val="4FB668A7A79D428383F8400EE038ABEF23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3">
    <w:name w:val="80B90B5675784E0B9C0F30593526608523"/>
    <w:rsid w:val="006964EA"/>
    <w:pPr>
      <w:spacing w:after="0" w:line="240" w:lineRule="auto"/>
    </w:pPr>
    <w:rPr>
      <w:rFonts w:eastAsiaTheme="minorHAnsi"/>
    </w:rPr>
  </w:style>
  <w:style w:type="paragraph" w:customStyle="1" w:styleId="724C56146B274C868C2C386818BF7C628">
    <w:name w:val="724C56146B274C868C2C386818BF7C628"/>
    <w:rsid w:val="006964EA"/>
    <w:rPr>
      <w:rFonts w:eastAsiaTheme="minorHAnsi"/>
    </w:rPr>
  </w:style>
  <w:style w:type="paragraph" w:customStyle="1" w:styleId="F9BF2D2CB0DD45ECBBB5B51EF358038A31">
    <w:name w:val="F9BF2D2CB0DD45ECBBB5B51EF358038A31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19">
    <w:name w:val="572074783488462CB43E8A16EA3509AF19"/>
    <w:rsid w:val="006964EA"/>
    <w:rPr>
      <w:rFonts w:eastAsiaTheme="minorHAnsi"/>
    </w:rPr>
  </w:style>
  <w:style w:type="paragraph" w:customStyle="1" w:styleId="98C199DB21A44979A88345E72F0775EE24">
    <w:name w:val="98C199DB21A44979A88345E72F0775EE24"/>
    <w:rsid w:val="006964EA"/>
    <w:rPr>
      <w:rFonts w:eastAsiaTheme="minorHAnsi"/>
    </w:rPr>
  </w:style>
  <w:style w:type="paragraph" w:customStyle="1" w:styleId="13775251EFD1401295BBDE1D17794E0C19">
    <w:name w:val="13775251EFD1401295BBDE1D17794E0C19"/>
    <w:rsid w:val="006964EA"/>
    <w:rPr>
      <w:rFonts w:eastAsiaTheme="minorHAnsi"/>
    </w:rPr>
  </w:style>
  <w:style w:type="paragraph" w:customStyle="1" w:styleId="2CD4F7CCC6DF45098DEFE00C5AA34F3819">
    <w:name w:val="2CD4F7CCC6DF45098DEFE00C5AA34F3819"/>
    <w:rsid w:val="006964EA"/>
    <w:rPr>
      <w:rFonts w:eastAsiaTheme="minorHAnsi"/>
    </w:rPr>
  </w:style>
  <w:style w:type="paragraph" w:customStyle="1" w:styleId="717EB4320D7D4FECAF658258462AF99D17">
    <w:name w:val="717EB4320D7D4FECAF658258462AF99D17"/>
    <w:rsid w:val="006964EA"/>
    <w:rPr>
      <w:rFonts w:eastAsiaTheme="minorHAnsi"/>
    </w:rPr>
  </w:style>
  <w:style w:type="paragraph" w:customStyle="1" w:styleId="0BB0D68CF0BF49B6978D6181793E615119">
    <w:name w:val="0BB0D68CF0BF49B6978D6181793E615119"/>
    <w:rsid w:val="006964EA"/>
    <w:rPr>
      <w:rFonts w:eastAsiaTheme="minorHAnsi"/>
    </w:rPr>
  </w:style>
  <w:style w:type="paragraph" w:customStyle="1" w:styleId="723DFB683B5C40289035E595F67DF1E819">
    <w:name w:val="723DFB683B5C40289035E595F67DF1E819"/>
    <w:rsid w:val="006964EA"/>
    <w:rPr>
      <w:rFonts w:eastAsiaTheme="minorHAnsi"/>
    </w:rPr>
  </w:style>
  <w:style w:type="paragraph" w:customStyle="1" w:styleId="45A1978C42FC4B4A9CF0E2DD5CC6611219">
    <w:name w:val="45A1978C42FC4B4A9CF0E2DD5CC6611219"/>
    <w:rsid w:val="006964EA"/>
    <w:rPr>
      <w:rFonts w:eastAsiaTheme="minorHAnsi"/>
    </w:rPr>
  </w:style>
  <w:style w:type="paragraph" w:customStyle="1" w:styleId="40ADBB8D658C4EEBBD7D8253A34DAD4723">
    <w:name w:val="40ADBB8D658C4EEBBD7D8253A34DAD4723"/>
    <w:rsid w:val="006964EA"/>
    <w:rPr>
      <w:rFonts w:eastAsiaTheme="minorHAnsi"/>
    </w:rPr>
  </w:style>
  <w:style w:type="paragraph" w:customStyle="1" w:styleId="9036D19C52C54465882475EF28C870FF22">
    <w:name w:val="9036D19C52C54465882475EF28C870FF22"/>
    <w:rsid w:val="006964EA"/>
    <w:rPr>
      <w:rFonts w:eastAsiaTheme="minorHAnsi"/>
    </w:rPr>
  </w:style>
  <w:style w:type="paragraph" w:customStyle="1" w:styleId="9039CF814C29479E8E139495DC102E4422">
    <w:name w:val="9039CF814C29479E8E139495DC102E4422"/>
    <w:rsid w:val="006964EA"/>
    <w:rPr>
      <w:rFonts w:eastAsiaTheme="minorHAnsi"/>
    </w:rPr>
  </w:style>
  <w:style w:type="paragraph" w:customStyle="1" w:styleId="6F185E12453744829ACDC489A27A493019">
    <w:name w:val="6F185E12453744829ACDC489A27A493019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19">
    <w:name w:val="823F7033792B4CA4A5F8198693475B9E19"/>
    <w:rsid w:val="006964EA"/>
    <w:rPr>
      <w:rFonts w:eastAsiaTheme="minorHAnsi"/>
    </w:rPr>
  </w:style>
  <w:style w:type="paragraph" w:customStyle="1" w:styleId="EC257BF609544707A93D3661C628C88118">
    <w:name w:val="EC257BF609544707A93D3661C628C88118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19">
    <w:name w:val="191BCBCACCE24B5B94408B901515753619"/>
    <w:rsid w:val="006964EA"/>
    <w:rPr>
      <w:rFonts w:eastAsiaTheme="minorHAnsi"/>
    </w:rPr>
  </w:style>
  <w:style w:type="paragraph" w:customStyle="1" w:styleId="92078F3597E8473A9F7784A78967294A19">
    <w:name w:val="92078F3597E8473A9F7784A78967294A19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19">
    <w:name w:val="2B230E26A9ED4FC2AB67B085043EF44219"/>
    <w:rsid w:val="006964EA"/>
    <w:rPr>
      <w:rFonts w:eastAsiaTheme="minorHAnsi"/>
    </w:rPr>
  </w:style>
  <w:style w:type="paragraph" w:customStyle="1" w:styleId="5DECF126BB1A4AB8A80075740E61BDC422">
    <w:name w:val="5DECF126BB1A4AB8A80075740E61BDC422"/>
    <w:rsid w:val="006964EA"/>
    <w:rPr>
      <w:rFonts w:eastAsiaTheme="minorHAnsi"/>
    </w:rPr>
  </w:style>
  <w:style w:type="paragraph" w:customStyle="1" w:styleId="7AB1165513E24AA18C2EE3562CB0AC3A22">
    <w:name w:val="7AB1165513E24AA18C2EE3562CB0AC3A22"/>
    <w:rsid w:val="006964EA"/>
    <w:rPr>
      <w:rFonts w:eastAsiaTheme="minorHAnsi"/>
    </w:rPr>
  </w:style>
  <w:style w:type="paragraph" w:customStyle="1" w:styleId="587BAEAC70E54271A1E4E1C0908E4B5F22">
    <w:name w:val="587BAEAC70E54271A1E4E1C0908E4B5F22"/>
    <w:rsid w:val="006964EA"/>
    <w:rPr>
      <w:rFonts w:eastAsiaTheme="minorHAnsi"/>
    </w:rPr>
  </w:style>
  <w:style w:type="paragraph" w:customStyle="1" w:styleId="AE3856E31319441187E4F96BA0C7CE6119">
    <w:name w:val="AE3856E31319441187E4F96BA0C7CE6119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19">
    <w:name w:val="60DBFC5280CD41C3A9B53C10A7C309E119"/>
    <w:rsid w:val="006964EA"/>
    <w:rPr>
      <w:rFonts w:eastAsiaTheme="minorHAnsi"/>
    </w:rPr>
  </w:style>
  <w:style w:type="paragraph" w:customStyle="1" w:styleId="408DFBDE85BD4B26A2C5462B1B87995218">
    <w:name w:val="408DFBDE85BD4B26A2C5462B1B87995218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19">
    <w:name w:val="A080D8417D6C4022B3AB92E7ED659C1F19"/>
    <w:rsid w:val="006964EA"/>
    <w:rPr>
      <w:rFonts w:eastAsiaTheme="minorHAnsi"/>
    </w:rPr>
  </w:style>
  <w:style w:type="paragraph" w:customStyle="1" w:styleId="AFD2E5A42B654E14B9A901E430B0B00919">
    <w:name w:val="AFD2E5A42B654E14B9A901E430B0B00919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19">
    <w:name w:val="7B0118AA2D3946589DAFE68F9461F48819"/>
    <w:rsid w:val="006964EA"/>
    <w:rPr>
      <w:rFonts w:eastAsiaTheme="minorHAnsi"/>
    </w:rPr>
  </w:style>
  <w:style w:type="paragraph" w:customStyle="1" w:styleId="D57F4AC3CEAD47F99863C1EF6DA7134E22">
    <w:name w:val="D57F4AC3CEAD47F99863C1EF6DA7134E22"/>
    <w:rsid w:val="006964EA"/>
    <w:rPr>
      <w:rFonts w:eastAsiaTheme="minorHAnsi"/>
    </w:rPr>
  </w:style>
  <w:style w:type="paragraph" w:customStyle="1" w:styleId="A09E56A51034410FB8397906CD2B026C22">
    <w:name w:val="A09E56A51034410FB8397906CD2B026C22"/>
    <w:rsid w:val="006964EA"/>
    <w:rPr>
      <w:rFonts w:eastAsiaTheme="minorHAnsi"/>
    </w:rPr>
  </w:style>
  <w:style w:type="paragraph" w:customStyle="1" w:styleId="0617F2ACE8DB4B54983B8A045D87ACFE22">
    <w:name w:val="0617F2ACE8DB4B54983B8A045D87ACFE22"/>
    <w:rsid w:val="006964EA"/>
    <w:rPr>
      <w:rFonts w:eastAsiaTheme="minorHAnsi"/>
    </w:rPr>
  </w:style>
  <w:style w:type="paragraph" w:customStyle="1" w:styleId="7B947D67A996476FB4F7A3E8A92B9B4219">
    <w:name w:val="7B947D67A996476FB4F7A3E8A92B9B4219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19">
    <w:name w:val="184DF065F14749BEA88C33EBF6D0DD9119"/>
    <w:rsid w:val="006964EA"/>
    <w:rPr>
      <w:rFonts w:eastAsiaTheme="minorHAnsi"/>
    </w:rPr>
  </w:style>
  <w:style w:type="paragraph" w:customStyle="1" w:styleId="7649FC3E3CB64CB4B6895DA61746067C18">
    <w:name w:val="7649FC3E3CB64CB4B6895DA61746067C18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19">
    <w:name w:val="E476AA1FE527423D989C65F1F608DF6619"/>
    <w:rsid w:val="006964EA"/>
    <w:rPr>
      <w:rFonts w:eastAsiaTheme="minorHAnsi"/>
    </w:rPr>
  </w:style>
  <w:style w:type="paragraph" w:customStyle="1" w:styleId="D5320E753A8642EEA6B1948AA390C36019">
    <w:name w:val="D5320E753A8642EEA6B1948AA390C36019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19">
    <w:name w:val="1B2E103589454B3AA67AE6B33F4A344919"/>
    <w:rsid w:val="006964EA"/>
    <w:rPr>
      <w:rFonts w:eastAsiaTheme="minorHAnsi"/>
    </w:rPr>
  </w:style>
  <w:style w:type="paragraph" w:customStyle="1" w:styleId="BEA9716FB78D43B9BEF897C470BE621B22">
    <w:name w:val="BEA9716FB78D43B9BEF897C470BE621B22"/>
    <w:rsid w:val="006964EA"/>
    <w:rPr>
      <w:rFonts w:eastAsiaTheme="minorHAnsi"/>
    </w:rPr>
  </w:style>
  <w:style w:type="paragraph" w:customStyle="1" w:styleId="583F5BFC62A6498F8799B7DE44DD40AA22">
    <w:name w:val="583F5BFC62A6498F8799B7DE44DD40AA22"/>
    <w:rsid w:val="006964EA"/>
    <w:rPr>
      <w:rFonts w:eastAsiaTheme="minorHAnsi"/>
    </w:rPr>
  </w:style>
  <w:style w:type="paragraph" w:customStyle="1" w:styleId="F8248F404B3048F29591C06EFE9F862E44">
    <w:name w:val="F8248F404B3048F29591C06EFE9F862E44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0">
    <w:name w:val="46E087391B184229B04974DFC859DABE20"/>
    <w:rsid w:val="006964EA"/>
    <w:rPr>
      <w:rFonts w:eastAsiaTheme="minorHAnsi"/>
    </w:rPr>
  </w:style>
  <w:style w:type="paragraph" w:customStyle="1" w:styleId="8115C51B7B6043CBBB61D110383FBA9344">
    <w:name w:val="8115C51B7B6043CBBB61D110383FBA9344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8">
    <w:name w:val="1F5065DB5CD34E7EAE6EE6D0E2B890A78"/>
    <w:rsid w:val="006964EA"/>
    <w:rPr>
      <w:rFonts w:eastAsiaTheme="minorHAnsi"/>
    </w:rPr>
  </w:style>
  <w:style w:type="paragraph" w:customStyle="1" w:styleId="FDEEFE49C9E24FC4896A32A624CBE0C932">
    <w:name w:val="FDEEFE49C9E24FC4896A32A624CBE0C932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4">
    <w:name w:val="EDCF57B2AB4548CB9F05182F5E2AF27124"/>
    <w:rsid w:val="006964EA"/>
    <w:rPr>
      <w:rFonts w:eastAsiaTheme="minorHAnsi"/>
    </w:rPr>
  </w:style>
  <w:style w:type="paragraph" w:customStyle="1" w:styleId="0579361D4FFF421E8C97F58FADC2A4D632">
    <w:name w:val="0579361D4FFF421E8C97F58FADC2A4D632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2">
    <w:name w:val="A482B8992E584E0A91C1F907C31F4C042"/>
    <w:rsid w:val="006964EA"/>
    <w:rPr>
      <w:rFonts w:eastAsiaTheme="minorHAnsi"/>
    </w:rPr>
  </w:style>
  <w:style w:type="paragraph" w:customStyle="1" w:styleId="4FB668A7A79D428383F8400EE038ABEF24">
    <w:name w:val="4FB668A7A79D428383F8400EE038ABEF24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4">
    <w:name w:val="80B90B5675784E0B9C0F30593526608524"/>
    <w:rsid w:val="006964EA"/>
    <w:pPr>
      <w:spacing w:after="0" w:line="240" w:lineRule="auto"/>
    </w:pPr>
    <w:rPr>
      <w:rFonts w:eastAsiaTheme="minorHAnsi"/>
    </w:rPr>
  </w:style>
  <w:style w:type="paragraph" w:customStyle="1" w:styleId="724C56146B274C868C2C386818BF7C629">
    <w:name w:val="724C56146B274C868C2C386818BF7C629"/>
    <w:rsid w:val="006964EA"/>
    <w:rPr>
      <w:rFonts w:eastAsiaTheme="minorHAnsi"/>
    </w:rPr>
  </w:style>
  <w:style w:type="paragraph" w:customStyle="1" w:styleId="F9BF2D2CB0DD45ECBBB5B51EF358038A32">
    <w:name w:val="F9BF2D2CB0DD45ECBBB5B51EF358038A32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0">
    <w:name w:val="572074783488462CB43E8A16EA3509AF20"/>
    <w:rsid w:val="006964EA"/>
    <w:rPr>
      <w:rFonts w:eastAsiaTheme="minorHAnsi"/>
    </w:rPr>
  </w:style>
  <w:style w:type="paragraph" w:customStyle="1" w:styleId="98C199DB21A44979A88345E72F0775EE25">
    <w:name w:val="98C199DB21A44979A88345E72F0775EE25"/>
    <w:rsid w:val="006964EA"/>
    <w:rPr>
      <w:rFonts w:eastAsiaTheme="minorHAnsi"/>
    </w:rPr>
  </w:style>
  <w:style w:type="paragraph" w:customStyle="1" w:styleId="13775251EFD1401295BBDE1D17794E0C20">
    <w:name w:val="13775251EFD1401295BBDE1D17794E0C20"/>
    <w:rsid w:val="006964EA"/>
    <w:rPr>
      <w:rFonts w:eastAsiaTheme="minorHAnsi"/>
    </w:rPr>
  </w:style>
  <w:style w:type="paragraph" w:customStyle="1" w:styleId="2CD4F7CCC6DF45098DEFE00C5AA34F3820">
    <w:name w:val="2CD4F7CCC6DF45098DEFE00C5AA34F3820"/>
    <w:rsid w:val="006964EA"/>
    <w:rPr>
      <w:rFonts w:eastAsiaTheme="minorHAnsi"/>
    </w:rPr>
  </w:style>
  <w:style w:type="paragraph" w:customStyle="1" w:styleId="717EB4320D7D4FECAF658258462AF99D18">
    <w:name w:val="717EB4320D7D4FECAF658258462AF99D18"/>
    <w:rsid w:val="006964EA"/>
    <w:rPr>
      <w:rFonts w:eastAsiaTheme="minorHAnsi"/>
    </w:rPr>
  </w:style>
  <w:style w:type="paragraph" w:customStyle="1" w:styleId="0BB0D68CF0BF49B6978D6181793E615120">
    <w:name w:val="0BB0D68CF0BF49B6978D6181793E615120"/>
    <w:rsid w:val="006964EA"/>
    <w:rPr>
      <w:rFonts w:eastAsiaTheme="minorHAnsi"/>
    </w:rPr>
  </w:style>
  <w:style w:type="paragraph" w:customStyle="1" w:styleId="723DFB683B5C40289035E595F67DF1E820">
    <w:name w:val="723DFB683B5C40289035E595F67DF1E820"/>
    <w:rsid w:val="006964EA"/>
    <w:rPr>
      <w:rFonts w:eastAsiaTheme="minorHAnsi"/>
    </w:rPr>
  </w:style>
  <w:style w:type="paragraph" w:customStyle="1" w:styleId="45A1978C42FC4B4A9CF0E2DD5CC6611220">
    <w:name w:val="45A1978C42FC4B4A9CF0E2DD5CC6611220"/>
    <w:rsid w:val="006964EA"/>
    <w:rPr>
      <w:rFonts w:eastAsiaTheme="minorHAnsi"/>
    </w:rPr>
  </w:style>
  <w:style w:type="paragraph" w:customStyle="1" w:styleId="40E7FF182C5A42F6A68D91D6076175131">
    <w:name w:val="40E7FF182C5A42F6A68D91D6076175131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24">
    <w:name w:val="40ADBB8D658C4EEBBD7D8253A34DAD4724"/>
    <w:rsid w:val="006964EA"/>
    <w:rPr>
      <w:rFonts w:eastAsiaTheme="minorHAnsi"/>
    </w:rPr>
  </w:style>
  <w:style w:type="paragraph" w:customStyle="1" w:styleId="9036D19C52C54465882475EF28C870FF23">
    <w:name w:val="9036D19C52C54465882475EF28C870FF23"/>
    <w:rsid w:val="006964EA"/>
    <w:rPr>
      <w:rFonts w:eastAsiaTheme="minorHAnsi"/>
    </w:rPr>
  </w:style>
  <w:style w:type="paragraph" w:customStyle="1" w:styleId="9039CF814C29479E8E139495DC102E4423">
    <w:name w:val="9039CF814C29479E8E139495DC102E4423"/>
    <w:rsid w:val="006964EA"/>
    <w:rPr>
      <w:rFonts w:eastAsiaTheme="minorHAnsi"/>
    </w:rPr>
  </w:style>
  <w:style w:type="paragraph" w:customStyle="1" w:styleId="6F185E12453744829ACDC489A27A493020">
    <w:name w:val="6F185E12453744829ACDC489A27A493020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0">
    <w:name w:val="823F7033792B4CA4A5F8198693475B9E20"/>
    <w:rsid w:val="006964EA"/>
    <w:rPr>
      <w:rFonts w:eastAsiaTheme="minorHAnsi"/>
    </w:rPr>
  </w:style>
  <w:style w:type="paragraph" w:customStyle="1" w:styleId="EC257BF609544707A93D3661C628C88119">
    <w:name w:val="EC257BF609544707A93D3661C628C88119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0">
    <w:name w:val="191BCBCACCE24B5B94408B901515753620"/>
    <w:rsid w:val="006964EA"/>
    <w:rPr>
      <w:rFonts w:eastAsiaTheme="minorHAnsi"/>
    </w:rPr>
  </w:style>
  <w:style w:type="paragraph" w:customStyle="1" w:styleId="92078F3597E8473A9F7784A78967294A20">
    <w:name w:val="92078F3597E8473A9F7784A78967294A20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0">
    <w:name w:val="2B230E26A9ED4FC2AB67B085043EF44220"/>
    <w:rsid w:val="006964EA"/>
    <w:rPr>
      <w:rFonts w:eastAsiaTheme="minorHAnsi"/>
    </w:rPr>
  </w:style>
  <w:style w:type="paragraph" w:customStyle="1" w:styleId="FB383E6012E447C7B7A7CE4AAF7459271">
    <w:name w:val="FB383E6012E447C7B7A7CE4AAF7459271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3">
    <w:name w:val="5DECF126BB1A4AB8A80075740E61BDC423"/>
    <w:rsid w:val="006964EA"/>
    <w:rPr>
      <w:rFonts w:eastAsiaTheme="minorHAnsi"/>
    </w:rPr>
  </w:style>
  <w:style w:type="paragraph" w:customStyle="1" w:styleId="7AB1165513E24AA18C2EE3562CB0AC3A23">
    <w:name w:val="7AB1165513E24AA18C2EE3562CB0AC3A23"/>
    <w:rsid w:val="006964EA"/>
    <w:rPr>
      <w:rFonts w:eastAsiaTheme="minorHAnsi"/>
    </w:rPr>
  </w:style>
  <w:style w:type="paragraph" w:customStyle="1" w:styleId="587BAEAC70E54271A1E4E1C0908E4B5F23">
    <w:name w:val="587BAEAC70E54271A1E4E1C0908E4B5F23"/>
    <w:rsid w:val="006964EA"/>
    <w:rPr>
      <w:rFonts w:eastAsiaTheme="minorHAnsi"/>
    </w:rPr>
  </w:style>
  <w:style w:type="paragraph" w:customStyle="1" w:styleId="AE3856E31319441187E4F96BA0C7CE6120">
    <w:name w:val="AE3856E31319441187E4F96BA0C7CE6120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0">
    <w:name w:val="60DBFC5280CD41C3A9B53C10A7C309E120"/>
    <w:rsid w:val="006964EA"/>
    <w:rPr>
      <w:rFonts w:eastAsiaTheme="minorHAnsi"/>
    </w:rPr>
  </w:style>
  <w:style w:type="paragraph" w:customStyle="1" w:styleId="408DFBDE85BD4B26A2C5462B1B87995219">
    <w:name w:val="408DFBDE85BD4B26A2C5462B1B87995219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0">
    <w:name w:val="A080D8417D6C4022B3AB92E7ED659C1F20"/>
    <w:rsid w:val="006964EA"/>
    <w:rPr>
      <w:rFonts w:eastAsiaTheme="minorHAnsi"/>
    </w:rPr>
  </w:style>
  <w:style w:type="paragraph" w:customStyle="1" w:styleId="AFD2E5A42B654E14B9A901E430B0B00920">
    <w:name w:val="AFD2E5A42B654E14B9A901E430B0B00920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0">
    <w:name w:val="7B0118AA2D3946589DAFE68F9461F48820"/>
    <w:rsid w:val="006964EA"/>
    <w:rPr>
      <w:rFonts w:eastAsiaTheme="minorHAnsi"/>
    </w:rPr>
  </w:style>
  <w:style w:type="paragraph" w:customStyle="1" w:styleId="715EB9D76B5F4146928AAB53A67D35E21">
    <w:name w:val="715EB9D76B5F4146928AAB53A67D35E21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3">
    <w:name w:val="D57F4AC3CEAD47F99863C1EF6DA7134E23"/>
    <w:rsid w:val="006964EA"/>
    <w:rPr>
      <w:rFonts w:eastAsiaTheme="minorHAnsi"/>
    </w:rPr>
  </w:style>
  <w:style w:type="paragraph" w:customStyle="1" w:styleId="A09E56A51034410FB8397906CD2B026C23">
    <w:name w:val="A09E56A51034410FB8397906CD2B026C23"/>
    <w:rsid w:val="006964EA"/>
    <w:rPr>
      <w:rFonts w:eastAsiaTheme="minorHAnsi"/>
    </w:rPr>
  </w:style>
  <w:style w:type="paragraph" w:customStyle="1" w:styleId="0617F2ACE8DB4B54983B8A045D87ACFE23">
    <w:name w:val="0617F2ACE8DB4B54983B8A045D87ACFE23"/>
    <w:rsid w:val="006964EA"/>
    <w:rPr>
      <w:rFonts w:eastAsiaTheme="minorHAnsi"/>
    </w:rPr>
  </w:style>
  <w:style w:type="paragraph" w:customStyle="1" w:styleId="7B947D67A996476FB4F7A3E8A92B9B4220">
    <w:name w:val="7B947D67A996476FB4F7A3E8A92B9B4220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0">
    <w:name w:val="184DF065F14749BEA88C33EBF6D0DD9120"/>
    <w:rsid w:val="006964EA"/>
    <w:rPr>
      <w:rFonts w:eastAsiaTheme="minorHAnsi"/>
    </w:rPr>
  </w:style>
  <w:style w:type="paragraph" w:customStyle="1" w:styleId="7649FC3E3CB64CB4B6895DA61746067C19">
    <w:name w:val="7649FC3E3CB64CB4B6895DA61746067C19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0">
    <w:name w:val="E476AA1FE527423D989C65F1F608DF6620"/>
    <w:rsid w:val="006964EA"/>
    <w:rPr>
      <w:rFonts w:eastAsiaTheme="minorHAnsi"/>
    </w:rPr>
  </w:style>
  <w:style w:type="paragraph" w:customStyle="1" w:styleId="D5320E753A8642EEA6B1948AA390C36020">
    <w:name w:val="D5320E753A8642EEA6B1948AA390C36020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0">
    <w:name w:val="1B2E103589454B3AA67AE6B33F4A344920"/>
    <w:rsid w:val="006964EA"/>
    <w:rPr>
      <w:rFonts w:eastAsiaTheme="minorHAnsi"/>
    </w:rPr>
  </w:style>
  <w:style w:type="paragraph" w:customStyle="1" w:styleId="C3C901F69F6547FEADA3CF0275450C181">
    <w:name w:val="C3C901F69F6547FEADA3CF0275450C181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3">
    <w:name w:val="BEA9716FB78D43B9BEF897C470BE621B23"/>
    <w:rsid w:val="006964EA"/>
    <w:rPr>
      <w:rFonts w:eastAsiaTheme="minorHAnsi"/>
    </w:rPr>
  </w:style>
  <w:style w:type="paragraph" w:customStyle="1" w:styleId="583F5BFC62A6498F8799B7DE44DD40AA23">
    <w:name w:val="583F5BFC62A6498F8799B7DE44DD40AA23"/>
    <w:rsid w:val="006964EA"/>
    <w:rPr>
      <w:rFonts w:eastAsiaTheme="minorHAnsi"/>
    </w:rPr>
  </w:style>
  <w:style w:type="paragraph" w:customStyle="1" w:styleId="F8248F404B3048F29591C06EFE9F862E45">
    <w:name w:val="F8248F404B3048F29591C06EFE9F862E45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1">
    <w:name w:val="46E087391B184229B04974DFC859DABE21"/>
    <w:rsid w:val="006964EA"/>
    <w:rPr>
      <w:rFonts w:eastAsiaTheme="minorHAnsi"/>
    </w:rPr>
  </w:style>
  <w:style w:type="paragraph" w:customStyle="1" w:styleId="8115C51B7B6043CBBB61D110383FBA9345">
    <w:name w:val="8115C51B7B6043CBBB61D110383FBA9345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9">
    <w:name w:val="1F5065DB5CD34E7EAE6EE6D0E2B890A79"/>
    <w:rsid w:val="006964EA"/>
    <w:rPr>
      <w:rFonts w:eastAsiaTheme="minorHAnsi"/>
    </w:rPr>
  </w:style>
  <w:style w:type="paragraph" w:customStyle="1" w:styleId="FDEEFE49C9E24FC4896A32A624CBE0C933">
    <w:name w:val="FDEEFE49C9E24FC4896A32A624CBE0C933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5">
    <w:name w:val="EDCF57B2AB4548CB9F05182F5E2AF27125"/>
    <w:rsid w:val="006964EA"/>
    <w:rPr>
      <w:rFonts w:eastAsiaTheme="minorHAnsi"/>
    </w:rPr>
  </w:style>
  <w:style w:type="paragraph" w:customStyle="1" w:styleId="0579361D4FFF421E8C97F58FADC2A4D633">
    <w:name w:val="0579361D4FFF421E8C97F58FADC2A4D633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3">
    <w:name w:val="A482B8992E584E0A91C1F907C31F4C043"/>
    <w:rsid w:val="006964EA"/>
    <w:rPr>
      <w:rFonts w:eastAsiaTheme="minorHAnsi"/>
    </w:rPr>
  </w:style>
  <w:style w:type="paragraph" w:customStyle="1" w:styleId="4FB668A7A79D428383F8400EE038ABEF25">
    <w:name w:val="4FB668A7A79D428383F8400EE038ABEF25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5">
    <w:name w:val="80B90B5675784E0B9C0F30593526608525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1">
    <w:name w:val="7E41C5EE2FD8450D875D10CC265A22CA1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0">
    <w:name w:val="724C56146B274C868C2C386818BF7C6210"/>
    <w:rsid w:val="006964EA"/>
    <w:rPr>
      <w:rFonts w:eastAsiaTheme="minorHAnsi"/>
    </w:rPr>
  </w:style>
  <w:style w:type="paragraph" w:customStyle="1" w:styleId="499C783A48FD43F180FD4113890B581C1">
    <w:name w:val="499C783A48FD43F180FD4113890B581C1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3">
    <w:name w:val="F9BF2D2CB0DD45ECBBB5B51EF358038A33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1">
    <w:name w:val="572074783488462CB43E8A16EA3509AF21"/>
    <w:rsid w:val="006964EA"/>
    <w:rPr>
      <w:rFonts w:eastAsiaTheme="minorHAnsi"/>
    </w:rPr>
  </w:style>
  <w:style w:type="paragraph" w:customStyle="1" w:styleId="98C199DB21A44979A88345E72F0775EE26">
    <w:name w:val="98C199DB21A44979A88345E72F0775EE26"/>
    <w:rsid w:val="006964EA"/>
    <w:rPr>
      <w:rFonts w:eastAsiaTheme="minorHAnsi"/>
    </w:rPr>
  </w:style>
  <w:style w:type="paragraph" w:customStyle="1" w:styleId="5D42234062444115B92984B57E6EC8A81">
    <w:name w:val="5D42234062444115B92984B57E6EC8A81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1">
    <w:name w:val="13775251EFD1401295BBDE1D17794E0C21"/>
    <w:rsid w:val="006964EA"/>
    <w:rPr>
      <w:rFonts w:eastAsiaTheme="minorHAnsi"/>
    </w:rPr>
  </w:style>
  <w:style w:type="paragraph" w:customStyle="1" w:styleId="E117B0160AC646D1B3E92E66245BC5CC1">
    <w:name w:val="E117B0160AC646D1B3E92E66245BC5CC1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1">
    <w:name w:val="2CD4F7CCC6DF45098DEFE00C5AA34F3821"/>
    <w:rsid w:val="006964EA"/>
    <w:rPr>
      <w:rFonts w:eastAsiaTheme="minorHAnsi"/>
    </w:rPr>
  </w:style>
  <w:style w:type="paragraph" w:customStyle="1" w:styleId="BE714C3E6B6D489EB12B943E0AEA1DAF1">
    <w:name w:val="BE714C3E6B6D489EB12B943E0AEA1DAF1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19">
    <w:name w:val="717EB4320D7D4FECAF658258462AF99D19"/>
    <w:rsid w:val="006964EA"/>
    <w:rPr>
      <w:rFonts w:eastAsiaTheme="minorHAnsi"/>
    </w:rPr>
  </w:style>
  <w:style w:type="paragraph" w:customStyle="1" w:styleId="672F32AE82B848FD98A1DC075F71616B1">
    <w:name w:val="672F32AE82B848FD98A1DC075F71616B1"/>
    <w:rsid w:val="006964EA"/>
    <w:pPr>
      <w:spacing w:after="0"/>
    </w:pPr>
    <w:rPr>
      <w:rFonts w:eastAsiaTheme="minorHAnsi"/>
      <w:sz w:val="18"/>
    </w:rPr>
  </w:style>
  <w:style w:type="paragraph" w:customStyle="1" w:styleId="0BB0D68CF0BF49B6978D6181793E615121">
    <w:name w:val="0BB0D68CF0BF49B6978D6181793E615121"/>
    <w:rsid w:val="006964EA"/>
    <w:rPr>
      <w:rFonts w:eastAsiaTheme="minorHAnsi"/>
    </w:rPr>
  </w:style>
  <w:style w:type="paragraph" w:customStyle="1" w:styleId="D8276C901F3447EF9F4DAE7E5A2D56F21">
    <w:name w:val="D8276C901F3447EF9F4DAE7E5A2D56F21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1">
    <w:name w:val="723DFB683B5C40289035E595F67DF1E821"/>
    <w:rsid w:val="006964EA"/>
    <w:rPr>
      <w:rFonts w:eastAsiaTheme="minorHAnsi"/>
    </w:rPr>
  </w:style>
  <w:style w:type="paragraph" w:customStyle="1" w:styleId="C70839B3505A4A14ADA29500217A8F4D1">
    <w:name w:val="C70839B3505A4A14ADA29500217A8F4D1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1">
    <w:name w:val="45A1978C42FC4B4A9CF0E2DD5CC6611221"/>
    <w:rsid w:val="006964EA"/>
    <w:rPr>
      <w:rFonts w:eastAsiaTheme="minorHAnsi"/>
    </w:rPr>
  </w:style>
  <w:style w:type="paragraph" w:customStyle="1" w:styleId="40E7FF182C5A42F6A68D91D6076175132">
    <w:name w:val="40E7FF182C5A42F6A68D91D6076175132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25">
    <w:name w:val="40ADBB8D658C4EEBBD7D8253A34DAD4725"/>
    <w:rsid w:val="006964EA"/>
    <w:rPr>
      <w:rFonts w:eastAsiaTheme="minorHAnsi"/>
    </w:rPr>
  </w:style>
  <w:style w:type="paragraph" w:customStyle="1" w:styleId="AA67E8AC1E2A48DEBB49742F3CF414301">
    <w:name w:val="AA67E8AC1E2A48DEBB49742F3CF414301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24">
    <w:name w:val="9036D19C52C54465882475EF28C870FF24"/>
    <w:rsid w:val="006964EA"/>
    <w:rPr>
      <w:rFonts w:eastAsiaTheme="minorHAnsi"/>
    </w:rPr>
  </w:style>
  <w:style w:type="paragraph" w:customStyle="1" w:styleId="9039CF814C29479E8E139495DC102E4424">
    <w:name w:val="9039CF814C29479E8E139495DC102E4424"/>
    <w:rsid w:val="006964EA"/>
    <w:rPr>
      <w:rFonts w:eastAsiaTheme="minorHAnsi"/>
    </w:rPr>
  </w:style>
  <w:style w:type="paragraph" w:customStyle="1" w:styleId="1711DC59430A414EB4B270E0F0AA54421">
    <w:name w:val="1711DC59430A414EB4B270E0F0AA54421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1">
    <w:name w:val="6F185E12453744829ACDC489A27A493021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1">
    <w:name w:val="3F74678ACCF64BB3A9FA2AB54C97AB281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1">
    <w:name w:val="823F7033792B4CA4A5F8198693475B9E21"/>
    <w:rsid w:val="006964EA"/>
    <w:rPr>
      <w:rFonts w:eastAsiaTheme="minorHAnsi"/>
    </w:rPr>
  </w:style>
  <w:style w:type="paragraph" w:customStyle="1" w:styleId="11A6B68A41CF4891B3FDFE151407AD2A1">
    <w:name w:val="11A6B68A41CF4891B3FDFE151407AD2A1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0">
    <w:name w:val="EC257BF609544707A93D3661C628C88120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1">
    <w:name w:val="31B4C6869F41443E8E20C81A72AF4BB81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1">
    <w:name w:val="191BCBCACCE24B5B94408B901515753621"/>
    <w:rsid w:val="006964EA"/>
    <w:rPr>
      <w:rFonts w:eastAsiaTheme="minorHAnsi"/>
    </w:rPr>
  </w:style>
  <w:style w:type="paragraph" w:customStyle="1" w:styleId="7B35CFFB18E041D5824382DB4EB5ED091">
    <w:name w:val="7B35CFFB18E041D5824382DB4EB5ED091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1">
    <w:name w:val="92078F3597E8473A9F7784A78967294A21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1">
    <w:name w:val="AB0921106EEF4040B80C76B1F87240761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1">
    <w:name w:val="2B230E26A9ED4FC2AB67B085043EF44221"/>
    <w:rsid w:val="006964EA"/>
    <w:rPr>
      <w:rFonts w:eastAsiaTheme="minorHAnsi"/>
    </w:rPr>
  </w:style>
  <w:style w:type="paragraph" w:customStyle="1" w:styleId="FB383E6012E447C7B7A7CE4AAF7459272">
    <w:name w:val="FB383E6012E447C7B7A7CE4AAF7459272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4">
    <w:name w:val="5DECF126BB1A4AB8A80075740E61BDC424"/>
    <w:rsid w:val="006964EA"/>
    <w:rPr>
      <w:rFonts w:eastAsiaTheme="minorHAnsi"/>
    </w:rPr>
  </w:style>
  <w:style w:type="paragraph" w:customStyle="1" w:styleId="7830435A9574444B88F17F0B7C3581EE1">
    <w:name w:val="7830435A9574444B88F17F0B7C3581EE1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24">
    <w:name w:val="7AB1165513E24AA18C2EE3562CB0AC3A24"/>
    <w:rsid w:val="006964EA"/>
    <w:rPr>
      <w:rFonts w:eastAsiaTheme="minorHAnsi"/>
    </w:rPr>
  </w:style>
  <w:style w:type="paragraph" w:customStyle="1" w:styleId="587BAEAC70E54271A1E4E1C0908E4B5F24">
    <w:name w:val="587BAEAC70E54271A1E4E1C0908E4B5F24"/>
    <w:rsid w:val="006964EA"/>
    <w:rPr>
      <w:rFonts w:eastAsiaTheme="minorHAnsi"/>
    </w:rPr>
  </w:style>
  <w:style w:type="paragraph" w:customStyle="1" w:styleId="419AAAC3143B40EE8B1384D28136DB3A1">
    <w:name w:val="419AAAC3143B40EE8B1384D28136DB3A1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1">
    <w:name w:val="AE3856E31319441187E4F96BA0C7CE6121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1">
    <w:name w:val="BA7AB7A9B33E44EAAB8C25A36C2F62D91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1">
    <w:name w:val="60DBFC5280CD41C3A9B53C10A7C309E121"/>
    <w:rsid w:val="006964EA"/>
    <w:rPr>
      <w:rFonts w:eastAsiaTheme="minorHAnsi"/>
    </w:rPr>
  </w:style>
  <w:style w:type="paragraph" w:customStyle="1" w:styleId="6F4B5F57EA7A46648509931704777B571">
    <w:name w:val="6F4B5F57EA7A46648509931704777B571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0">
    <w:name w:val="408DFBDE85BD4B26A2C5462B1B87995220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1">
    <w:name w:val="F9986CC68ADA48C2BA4E3057198DFD871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1">
    <w:name w:val="A080D8417D6C4022B3AB92E7ED659C1F21"/>
    <w:rsid w:val="006964EA"/>
    <w:rPr>
      <w:rFonts w:eastAsiaTheme="minorHAnsi"/>
    </w:rPr>
  </w:style>
  <w:style w:type="paragraph" w:customStyle="1" w:styleId="4CF57EBA2AF94055A638708E590312ED1">
    <w:name w:val="4CF57EBA2AF94055A638708E590312ED1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1">
    <w:name w:val="AFD2E5A42B654E14B9A901E430B0B00921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1">
    <w:name w:val="F3FFF565E6AA4024B0471E9E86CA4F741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1">
    <w:name w:val="7B0118AA2D3946589DAFE68F9461F48821"/>
    <w:rsid w:val="006964EA"/>
    <w:rPr>
      <w:rFonts w:eastAsiaTheme="minorHAnsi"/>
    </w:rPr>
  </w:style>
  <w:style w:type="paragraph" w:customStyle="1" w:styleId="715EB9D76B5F4146928AAB53A67D35E22">
    <w:name w:val="715EB9D76B5F4146928AAB53A67D35E22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4">
    <w:name w:val="D57F4AC3CEAD47F99863C1EF6DA7134E24"/>
    <w:rsid w:val="006964EA"/>
    <w:rPr>
      <w:rFonts w:eastAsiaTheme="minorHAnsi"/>
    </w:rPr>
  </w:style>
  <w:style w:type="paragraph" w:customStyle="1" w:styleId="2D98102FB5D44AD286D34422F5B365191">
    <w:name w:val="2D98102FB5D44AD286D34422F5B365191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24">
    <w:name w:val="A09E56A51034410FB8397906CD2B026C24"/>
    <w:rsid w:val="006964EA"/>
    <w:rPr>
      <w:rFonts w:eastAsiaTheme="minorHAnsi"/>
    </w:rPr>
  </w:style>
  <w:style w:type="paragraph" w:customStyle="1" w:styleId="0617F2ACE8DB4B54983B8A045D87ACFE24">
    <w:name w:val="0617F2ACE8DB4B54983B8A045D87ACFE24"/>
    <w:rsid w:val="006964EA"/>
    <w:rPr>
      <w:rFonts w:eastAsiaTheme="minorHAnsi"/>
    </w:rPr>
  </w:style>
  <w:style w:type="paragraph" w:customStyle="1" w:styleId="FC7A107969F841B29260F92659BDC67E1">
    <w:name w:val="FC7A107969F841B29260F92659BDC67E1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1">
    <w:name w:val="7B947D67A996476FB4F7A3E8A92B9B4221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1">
    <w:name w:val="C1E09089BCFC4CD38EBFC3B79F722E181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1">
    <w:name w:val="184DF065F14749BEA88C33EBF6D0DD9121"/>
    <w:rsid w:val="006964EA"/>
    <w:rPr>
      <w:rFonts w:eastAsiaTheme="minorHAnsi"/>
    </w:rPr>
  </w:style>
  <w:style w:type="paragraph" w:customStyle="1" w:styleId="0050AE4A8781494EB7CEFED53B2E62561">
    <w:name w:val="0050AE4A8781494EB7CEFED53B2E62561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0">
    <w:name w:val="7649FC3E3CB64CB4B6895DA61746067C20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1">
    <w:name w:val="11973A07EE994F7C848C7596871228531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1">
    <w:name w:val="E476AA1FE527423D989C65F1F608DF6621"/>
    <w:rsid w:val="006964EA"/>
    <w:rPr>
      <w:rFonts w:eastAsiaTheme="minorHAnsi"/>
    </w:rPr>
  </w:style>
  <w:style w:type="paragraph" w:customStyle="1" w:styleId="9A8538742AB04508A61D932372736E341">
    <w:name w:val="9A8538742AB04508A61D932372736E341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1">
    <w:name w:val="D5320E753A8642EEA6B1948AA390C36021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1">
    <w:name w:val="7DA725D4078647ECBD9F007774387A401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1">
    <w:name w:val="1B2E103589454B3AA67AE6B33F4A344921"/>
    <w:rsid w:val="006964EA"/>
    <w:rPr>
      <w:rFonts w:eastAsiaTheme="minorHAnsi"/>
    </w:rPr>
  </w:style>
  <w:style w:type="paragraph" w:customStyle="1" w:styleId="C3C901F69F6547FEADA3CF0275450C182">
    <w:name w:val="C3C901F69F6547FEADA3CF0275450C182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4">
    <w:name w:val="BEA9716FB78D43B9BEF897C470BE621B24"/>
    <w:rsid w:val="006964EA"/>
    <w:rPr>
      <w:rFonts w:eastAsiaTheme="minorHAnsi"/>
    </w:rPr>
  </w:style>
  <w:style w:type="paragraph" w:customStyle="1" w:styleId="823B8764792741D1AC744E6A166EB5D51">
    <w:name w:val="823B8764792741D1AC744E6A166EB5D51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24">
    <w:name w:val="583F5BFC62A6498F8799B7DE44DD40AA24"/>
    <w:rsid w:val="006964EA"/>
    <w:rPr>
      <w:rFonts w:eastAsiaTheme="minorHAnsi"/>
    </w:rPr>
  </w:style>
  <w:style w:type="paragraph" w:customStyle="1" w:styleId="AB53E88CFB4641C2B069B4BCC93E71681">
    <w:name w:val="AB53E88CFB4641C2B069B4BCC93E71681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46">
    <w:name w:val="F8248F404B3048F29591C06EFE9F862E46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2">
    <w:name w:val="46E087391B184229B04974DFC859DABE22"/>
    <w:rsid w:val="006964EA"/>
    <w:rPr>
      <w:rFonts w:eastAsiaTheme="minorHAnsi"/>
    </w:rPr>
  </w:style>
  <w:style w:type="paragraph" w:customStyle="1" w:styleId="8115C51B7B6043CBBB61D110383FBA9346">
    <w:name w:val="8115C51B7B6043CBBB61D110383FBA9346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0">
    <w:name w:val="1F5065DB5CD34E7EAE6EE6D0E2B890A710"/>
    <w:rsid w:val="006964EA"/>
    <w:rPr>
      <w:rFonts w:eastAsiaTheme="minorHAnsi"/>
    </w:rPr>
  </w:style>
  <w:style w:type="paragraph" w:customStyle="1" w:styleId="FDEEFE49C9E24FC4896A32A624CBE0C934">
    <w:name w:val="FDEEFE49C9E24FC4896A32A624CBE0C934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6">
    <w:name w:val="EDCF57B2AB4548CB9F05182F5E2AF27126"/>
    <w:rsid w:val="006964EA"/>
    <w:rPr>
      <w:rFonts w:eastAsiaTheme="minorHAnsi"/>
    </w:rPr>
  </w:style>
  <w:style w:type="paragraph" w:customStyle="1" w:styleId="0579361D4FFF421E8C97F58FADC2A4D634">
    <w:name w:val="0579361D4FFF421E8C97F58FADC2A4D634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4">
    <w:name w:val="A482B8992E584E0A91C1F907C31F4C044"/>
    <w:rsid w:val="006964EA"/>
    <w:rPr>
      <w:rFonts w:eastAsiaTheme="minorHAnsi"/>
    </w:rPr>
  </w:style>
  <w:style w:type="paragraph" w:customStyle="1" w:styleId="B9D4AFBD5F1D4F01BCB792697366DC411">
    <w:name w:val="B9D4AFBD5F1D4F01BCB792697366DC411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26">
    <w:name w:val="4FB668A7A79D428383F8400EE038ABEF26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1">
    <w:name w:val="555CB117B7F24DC689E78E779AD33AEB1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6">
    <w:name w:val="80B90B5675784E0B9C0F30593526608526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2">
    <w:name w:val="7E41C5EE2FD8450D875D10CC265A22CA2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1">
    <w:name w:val="724C56146B274C868C2C386818BF7C6211"/>
    <w:rsid w:val="006964EA"/>
    <w:rPr>
      <w:rFonts w:eastAsiaTheme="minorHAnsi"/>
    </w:rPr>
  </w:style>
  <w:style w:type="paragraph" w:customStyle="1" w:styleId="499C783A48FD43F180FD4113890B581C2">
    <w:name w:val="499C783A48FD43F180FD4113890B581C2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4">
    <w:name w:val="F9BF2D2CB0DD45ECBBB5B51EF358038A34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2">
    <w:name w:val="572074783488462CB43E8A16EA3509AF22"/>
    <w:rsid w:val="006964EA"/>
    <w:rPr>
      <w:rFonts w:eastAsiaTheme="minorHAnsi"/>
    </w:rPr>
  </w:style>
  <w:style w:type="paragraph" w:customStyle="1" w:styleId="98C199DB21A44979A88345E72F0775EE27">
    <w:name w:val="98C199DB21A44979A88345E72F0775EE27"/>
    <w:rsid w:val="006964EA"/>
    <w:rPr>
      <w:rFonts w:eastAsiaTheme="minorHAnsi"/>
    </w:rPr>
  </w:style>
  <w:style w:type="paragraph" w:customStyle="1" w:styleId="5D42234062444115B92984B57E6EC8A82">
    <w:name w:val="5D42234062444115B92984B57E6EC8A82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2">
    <w:name w:val="13775251EFD1401295BBDE1D17794E0C22"/>
    <w:rsid w:val="006964EA"/>
    <w:rPr>
      <w:rFonts w:eastAsiaTheme="minorHAnsi"/>
    </w:rPr>
  </w:style>
  <w:style w:type="paragraph" w:customStyle="1" w:styleId="E117B0160AC646D1B3E92E66245BC5CC2">
    <w:name w:val="E117B0160AC646D1B3E92E66245BC5CC2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2">
    <w:name w:val="2CD4F7CCC6DF45098DEFE00C5AA34F3822"/>
    <w:rsid w:val="006964EA"/>
    <w:rPr>
      <w:rFonts w:eastAsiaTheme="minorHAnsi"/>
    </w:rPr>
  </w:style>
  <w:style w:type="paragraph" w:customStyle="1" w:styleId="BE714C3E6B6D489EB12B943E0AEA1DAF2">
    <w:name w:val="BE714C3E6B6D489EB12B943E0AEA1DAF2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0">
    <w:name w:val="717EB4320D7D4FECAF658258462AF99D20"/>
    <w:rsid w:val="006964EA"/>
    <w:rPr>
      <w:rFonts w:eastAsiaTheme="minorHAnsi"/>
    </w:rPr>
  </w:style>
  <w:style w:type="paragraph" w:customStyle="1" w:styleId="672F32AE82B848FD98A1DC075F71616B2">
    <w:name w:val="672F32AE82B848FD98A1DC075F71616B2"/>
    <w:rsid w:val="006964EA"/>
    <w:pPr>
      <w:spacing w:after="0"/>
    </w:pPr>
    <w:rPr>
      <w:rFonts w:eastAsiaTheme="minorHAnsi"/>
      <w:sz w:val="18"/>
    </w:rPr>
  </w:style>
  <w:style w:type="paragraph" w:customStyle="1" w:styleId="0BB0D68CF0BF49B6978D6181793E615122">
    <w:name w:val="0BB0D68CF0BF49B6978D6181793E615122"/>
    <w:rsid w:val="006964EA"/>
    <w:rPr>
      <w:rFonts w:eastAsiaTheme="minorHAnsi"/>
    </w:rPr>
  </w:style>
  <w:style w:type="paragraph" w:customStyle="1" w:styleId="D8276C901F3447EF9F4DAE7E5A2D56F22">
    <w:name w:val="D8276C901F3447EF9F4DAE7E5A2D56F22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2">
    <w:name w:val="723DFB683B5C40289035E595F67DF1E822"/>
    <w:rsid w:val="006964EA"/>
    <w:rPr>
      <w:rFonts w:eastAsiaTheme="minorHAnsi"/>
    </w:rPr>
  </w:style>
  <w:style w:type="paragraph" w:customStyle="1" w:styleId="C70839B3505A4A14ADA29500217A8F4D2">
    <w:name w:val="C70839B3505A4A14ADA29500217A8F4D2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2">
    <w:name w:val="45A1978C42FC4B4A9CF0E2DD5CC6611222"/>
    <w:rsid w:val="006964EA"/>
    <w:rPr>
      <w:rFonts w:eastAsiaTheme="minorHAnsi"/>
    </w:rPr>
  </w:style>
  <w:style w:type="paragraph" w:customStyle="1" w:styleId="40E7FF182C5A42F6A68D91D6076175133">
    <w:name w:val="40E7FF182C5A42F6A68D91D6076175133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26">
    <w:name w:val="40ADBB8D658C4EEBBD7D8253A34DAD4726"/>
    <w:rsid w:val="006964EA"/>
    <w:rPr>
      <w:rFonts w:eastAsiaTheme="minorHAnsi"/>
    </w:rPr>
  </w:style>
  <w:style w:type="paragraph" w:customStyle="1" w:styleId="AA67E8AC1E2A48DEBB49742F3CF414302">
    <w:name w:val="AA67E8AC1E2A48DEBB49742F3CF414302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25">
    <w:name w:val="9036D19C52C54465882475EF28C870FF25"/>
    <w:rsid w:val="006964EA"/>
    <w:rPr>
      <w:rFonts w:eastAsiaTheme="minorHAnsi"/>
    </w:rPr>
  </w:style>
  <w:style w:type="paragraph" w:customStyle="1" w:styleId="9039CF814C29479E8E139495DC102E4425">
    <w:name w:val="9039CF814C29479E8E139495DC102E4425"/>
    <w:rsid w:val="006964EA"/>
    <w:rPr>
      <w:rFonts w:eastAsiaTheme="minorHAnsi"/>
    </w:rPr>
  </w:style>
  <w:style w:type="paragraph" w:customStyle="1" w:styleId="1711DC59430A414EB4B270E0F0AA54422">
    <w:name w:val="1711DC59430A414EB4B270E0F0AA54422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2">
    <w:name w:val="6F185E12453744829ACDC489A27A493022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2">
    <w:name w:val="3F74678ACCF64BB3A9FA2AB54C97AB282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2">
    <w:name w:val="823F7033792B4CA4A5F8198693475B9E22"/>
    <w:rsid w:val="006964EA"/>
    <w:rPr>
      <w:rFonts w:eastAsiaTheme="minorHAnsi"/>
    </w:rPr>
  </w:style>
  <w:style w:type="paragraph" w:customStyle="1" w:styleId="11A6B68A41CF4891B3FDFE151407AD2A2">
    <w:name w:val="11A6B68A41CF4891B3FDFE151407AD2A2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1">
    <w:name w:val="EC257BF609544707A93D3661C628C88121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2">
    <w:name w:val="31B4C6869F41443E8E20C81A72AF4BB82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2">
    <w:name w:val="191BCBCACCE24B5B94408B901515753622"/>
    <w:rsid w:val="006964EA"/>
    <w:rPr>
      <w:rFonts w:eastAsiaTheme="minorHAnsi"/>
    </w:rPr>
  </w:style>
  <w:style w:type="paragraph" w:customStyle="1" w:styleId="7B35CFFB18E041D5824382DB4EB5ED092">
    <w:name w:val="7B35CFFB18E041D5824382DB4EB5ED092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2">
    <w:name w:val="92078F3597E8473A9F7784A78967294A22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2">
    <w:name w:val="AB0921106EEF4040B80C76B1F87240762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2">
    <w:name w:val="2B230E26A9ED4FC2AB67B085043EF44222"/>
    <w:rsid w:val="006964EA"/>
    <w:rPr>
      <w:rFonts w:eastAsiaTheme="minorHAnsi"/>
    </w:rPr>
  </w:style>
  <w:style w:type="paragraph" w:customStyle="1" w:styleId="FB383E6012E447C7B7A7CE4AAF7459273">
    <w:name w:val="FB383E6012E447C7B7A7CE4AAF7459273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5">
    <w:name w:val="5DECF126BB1A4AB8A80075740E61BDC425"/>
    <w:rsid w:val="006964EA"/>
    <w:rPr>
      <w:rFonts w:eastAsiaTheme="minorHAnsi"/>
    </w:rPr>
  </w:style>
  <w:style w:type="paragraph" w:customStyle="1" w:styleId="7830435A9574444B88F17F0B7C3581EE2">
    <w:name w:val="7830435A9574444B88F17F0B7C3581EE2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25">
    <w:name w:val="7AB1165513E24AA18C2EE3562CB0AC3A25"/>
    <w:rsid w:val="006964EA"/>
    <w:rPr>
      <w:rFonts w:eastAsiaTheme="minorHAnsi"/>
    </w:rPr>
  </w:style>
  <w:style w:type="paragraph" w:customStyle="1" w:styleId="587BAEAC70E54271A1E4E1C0908E4B5F25">
    <w:name w:val="587BAEAC70E54271A1E4E1C0908E4B5F25"/>
    <w:rsid w:val="006964EA"/>
    <w:rPr>
      <w:rFonts w:eastAsiaTheme="minorHAnsi"/>
    </w:rPr>
  </w:style>
  <w:style w:type="paragraph" w:customStyle="1" w:styleId="419AAAC3143B40EE8B1384D28136DB3A2">
    <w:name w:val="419AAAC3143B40EE8B1384D28136DB3A2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2">
    <w:name w:val="AE3856E31319441187E4F96BA0C7CE6122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2">
    <w:name w:val="BA7AB7A9B33E44EAAB8C25A36C2F62D92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2">
    <w:name w:val="60DBFC5280CD41C3A9B53C10A7C309E122"/>
    <w:rsid w:val="006964EA"/>
    <w:rPr>
      <w:rFonts w:eastAsiaTheme="minorHAnsi"/>
    </w:rPr>
  </w:style>
  <w:style w:type="paragraph" w:customStyle="1" w:styleId="6F4B5F57EA7A46648509931704777B572">
    <w:name w:val="6F4B5F57EA7A46648509931704777B572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1">
    <w:name w:val="408DFBDE85BD4B26A2C5462B1B87995221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2">
    <w:name w:val="F9986CC68ADA48C2BA4E3057198DFD872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2">
    <w:name w:val="A080D8417D6C4022B3AB92E7ED659C1F22"/>
    <w:rsid w:val="006964EA"/>
    <w:rPr>
      <w:rFonts w:eastAsiaTheme="minorHAnsi"/>
    </w:rPr>
  </w:style>
  <w:style w:type="paragraph" w:customStyle="1" w:styleId="4CF57EBA2AF94055A638708E590312ED2">
    <w:name w:val="4CF57EBA2AF94055A638708E590312ED2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2">
    <w:name w:val="AFD2E5A42B654E14B9A901E430B0B00922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2">
    <w:name w:val="F3FFF565E6AA4024B0471E9E86CA4F742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2">
    <w:name w:val="7B0118AA2D3946589DAFE68F9461F48822"/>
    <w:rsid w:val="006964EA"/>
    <w:rPr>
      <w:rFonts w:eastAsiaTheme="minorHAnsi"/>
    </w:rPr>
  </w:style>
  <w:style w:type="paragraph" w:customStyle="1" w:styleId="715EB9D76B5F4146928AAB53A67D35E23">
    <w:name w:val="715EB9D76B5F4146928AAB53A67D35E23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5">
    <w:name w:val="D57F4AC3CEAD47F99863C1EF6DA7134E25"/>
    <w:rsid w:val="006964EA"/>
    <w:rPr>
      <w:rFonts w:eastAsiaTheme="minorHAnsi"/>
    </w:rPr>
  </w:style>
  <w:style w:type="paragraph" w:customStyle="1" w:styleId="2D98102FB5D44AD286D34422F5B365192">
    <w:name w:val="2D98102FB5D44AD286D34422F5B365192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25">
    <w:name w:val="A09E56A51034410FB8397906CD2B026C25"/>
    <w:rsid w:val="006964EA"/>
    <w:rPr>
      <w:rFonts w:eastAsiaTheme="minorHAnsi"/>
    </w:rPr>
  </w:style>
  <w:style w:type="paragraph" w:customStyle="1" w:styleId="0617F2ACE8DB4B54983B8A045D87ACFE25">
    <w:name w:val="0617F2ACE8DB4B54983B8A045D87ACFE25"/>
    <w:rsid w:val="006964EA"/>
    <w:rPr>
      <w:rFonts w:eastAsiaTheme="minorHAnsi"/>
    </w:rPr>
  </w:style>
  <w:style w:type="paragraph" w:customStyle="1" w:styleId="FC7A107969F841B29260F92659BDC67E2">
    <w:name w:val="FC7A107969F841B29260F92659BDC67E2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2">
    <w:name w:val="7B947D67A996476FB4F7A3E8A92B9B4222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2">
    <w:name w:val="C1E09089BCFC4CD38EBFC3B79F722E182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2">
    <w:name w:val="184DF065F14749BEA88C33EBF6D0DD9122"/>
    <w:rsid w:val="006964EA"/>
    <w:rPr>
      <w:rFonts w:eastAsiaTheme="minorHAnsi"/>
    </w:rPr>
  </w:style>
  <w:style w:type="paragraph" w:customStyle="1" w:styleId="0050AE4A8781494EB7CEFED53B2E62562">
    <w:name w:val="0050AE4A8781494EB7CEFED53B2E62562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1">
    <w:name w:val="7649FC3E3CB64CB4B6895DA61746067C21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2">
    <w:name w:val="11973A07EE994F7C848C7596871228532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2">
    <w:name w:val="E476AA1FE527423D989C65F1F608DF6622"/>
    <w:rsid w:val="006964EA"/>
    <w:rPr>
      <w:rFonts w:eastAsiaTheme="minorHAnsi"/>
    </w:rPr>
  </w:style>
  <w:style w:type="paragraph" w:customStyle="1" w:styleId="9A8538742AB04508A61D932372736E342">
    <w:name w:val="9A8538742AB04508A61D932372736E342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2">
    <w:name w:val="D5320E753A8642EEA6B1948AA390C36022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2">
    <w:name w:val="7DA725D4078647ECBD9F007774387A402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2">
    <w:name w:val="1B2E103589454B3AA67AE6B33F4A344922"/>
    <w:rsid w:val="006964EA"/>
    <w:rPr>
      <w:rFonts w:eastAsiaTheme="minorHAnsi"/>
    </w:rPr>
  </w:style>
  <w:style w:type="paragraph" w:customStyle="1" w:styleId="C3C901F69F6547FEADA3CF0275450C183">
    <w:name w:val="C3C901F69F6547FEADA3CF0275450C183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5">
    <w:name w:val="BEA9716FB78D43B9BEF897C470BE621B25"/>
    <w:rsid w:val="006964EA"/>
    <w:rPr>
      <w:rFonts w:eastAsiaTheme="minorHAnsi"/>
    </w:rPr>
  </w:style>
  <w:style w:type="paragraph" w:customStyle="1" w:styleId="823B8764792741D1AC744E6A166EB5D52">
    <w:name w:val="823B8764792741D1AC744E6A166EB5D52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25">
    <w:name w:val="583F5BFC62A6498F8799B7DE44DD40AA25"/>
    <w:rsid w:val="006964EA"/>
    <w:rPr>
      <w:rFonts w:eastAsiaTheme="minorHAnsi"/>
    </w:rPr>
  </w:style>
  <w:style w:type="paragraph" w:customStyle="1" w:styleId="AB53E88CFB4641C2B069B4BCC93E71682">
    <w:name w:val="AB53E88CFB4641C2B069B4BCC93E71682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47">
    <w:name w:val="F8248F404B3048F29591C06EFE9F862E47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3">
    <w:name w:val="46E087391B184229B04974DFC859DABE23"/>
    <w:rsid w:val="006964EA"/>
    <w:rPr>
      <w:rFonts w:eastAsiaTheme="minorHAnsi"/>
    </w:rPr>
  </w:style>
  <w:style w:type="paragraph" w:customStyle="1" w:styleId="8115C51B7B6043CBBB61D110383FBA9347">
    <w:name w:val="8115C51B7B6043CBBB61D110383FBA9347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1">
    <w:name w:val="1F5065DB5CD34E7EAE6EE6D0E2B890A711"/>
    <w:rsid w:val="006964EA"/>
    <w:rPr>
      <w:rFonts w:eastAsiaTheme="minorHAnsi"/>
    </w:rPr>
  </w:style>
  <w:style w:type="paragraph" w:customStyle="1" w:styleId="FDEEFE49C9E24FC4896A32A624CBE0C935">
    <w:name w:val="FDEEFE49C9E24FC4896A32A624CBE0C935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7">
    <w:name w:val="EDCF57B2AB4548CB9F05182F5E2AF27127"/>
    <w:rsid w:val="006964EA"/>
    <w:rPr>
      <w:rFonts w:eastAsiaTheme="minorHAnsi"/>
    </w:rPr>
  </w:style>
  <w:style w:type="paragraph" w:customStyle="1" w:styleId="0579361D4FFF421E8C97F58FADC2A4D635">
    <w:name w:val="0579361D4FFF421E8C97F58FADC2A4D635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5">
    <w:name w:val="A482B8992E584E0A91C1F907C31F4C045"/>
    <w:rsid w:val="006964EA"/>
    <w:rPr>
      <w:rFonts w:eastAsiaTheme="minorHAnsi"/>
    </w:rPr>
  </w:style>
  <w:style w:type="paragraph" w:customStyle="1" w:styleId="B9D4AFBD5F1D4F01BCB792697366DC412">
    <w:name w:val="B9D4AFBD5F1D4F01BCB792697366DC412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27">
    <w:name w:val="4FB668A7A79D428383F8400EE038ABEF27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2">
    <w:name w:val="555CB117B7F24DC689E78E779AD33AEB2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7">
    <w:name w:val="80B90B5675784E0B9C0F30593526608527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3">
    <w:name w:val="7E41C5EE2FD8450D875D10CC265A22CA3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2">
    <w:name w:val="724C56146B274C868C2C386818BF7C6212"/>
    <w:rsid w:val="006964EA"/>
    <w:rPr>
      <w:rFonts w:eastAsiaTheme="minorHAnsi"/>
    </w:rPr>
  </w:style>
  <w:style w:type="paragraph" w:customStyle="1" w:styleId="499C783A48FD43F180FD4113890B581C3">
    <w:name w:val="499C783A48FD43F180FD4113890B581C3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5">
    <w:name w:val="F9BF2D2CB0DD45ECBBB5B51EF358038A35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3">
    <w:name w:val="572074783488462CB43E8A16EA3509AF23"/>
    <w:rsid w:val="006964EA"/>
    <w:rPr>
      <w:rFonts w:eastAsiaTheme="minorHAnsi"/>
    </w:rPr>
  </w:style>
  <w:style w:type="paragraph" w:customStyle="1" w:styleId="98C199DB21A44979A88345E72F0775EE28">
    <w:name w:val="98C199DB21A44979A88345E72F0775EE28"/>
    <w:rsid w:val="006964EA"/>
    <w:rPr>
      <w:rFonts w:eastAsiaTheme="minorHAnsi"/>
    </w:rPr>
  </w:style>
  <w:style w:type="paragraph" w:customStyle="1" w:styleId="5D42234062444115B92984B57E6EC8A83">
    <w:name w:val="5D42234062444115B92984B57E6EC8A83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3">
    <w:name w:val="13775251EFD1401295BBDE1D17794E0C23"/>
    <w:rsid w:val="006964EA"/>
    <w:rPr>
      <w:rFonts w:eastAsiaTheme="minorHAnsi"/>
    </w:rPr>
  </w:style>
  <w:style w:type="paragraph" w:customStyle="1" w:styleId="E117B0160AC646D1B3E92E66245BC5CC3">
    <w:name w:val="E117B0160AC646D1B3E92E66245BC5CC3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3">
    <w:name w:val="2CD4F7CCC6DF45098DEFE00C5AA34F3823"/>
    <w:rsid w:val="006964EA"/>
    <w:rPr>
      <w:rFonts w:eastAsiaTheme="minorHAnsi"/>
    </w:rPr>
  </w:style>
  <w:style w:type="paragraph" w:customStyle="1" w:styleId="BE714C3E6B6D489EB12B943E0AEA1DAF3">
    <w:name w:val="BE714C3E6B6D489EB12B943E0AEA1DAF3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1">
    <w:name w:val="717EB4320D7D4FECAF658258462AF99D21"/>
    <w:rsid w:val="006964EA"/>
    <w:rPr>
      <w:rFonts w:eastAsiaTheme="minorHAnsi"/>
    </w:rPr>
  </w:style>
  <w:style w:type="paragraph" w:customStyle="1" w:styleId="672F32AE82B848FD98A1DC075F71616B3">
    <w:name w:val="672F32AE82B848FD98A1DC075F71616B3"/>
    <w:rsid w:val="006964EA"/>
    <w:pPr>
      <w:spacing w:after="0"/>
    </w:pPr>
    <w:rPr>
      <w:rFonts w:eastAsiaTheme="minorHAnsi"/>
      <w:sz w:val="18"/>
    </w:rPr>
  </w:style>
  <w:style w:type="paragraph" w:customStyle="1" w:styleId="0BB0D68CF0BF49B6978D6181793E615123">
    <w:name w:val="0BB0D68CF0BF49B6978D6181793E615123"/>
    <w:rsid w:val="006964EA"/>
    <w:rPr>
      <w:rFonts w:eastAsiaTheme="minorHAnsi"/>
    </w:rPr>
  </w:style>
  <w:style w:type="paragraph" w:customStyle="1" w:styleId="D8276C901F3447EF9F4DAE7E5A2D56F23">
    <w:name w:val="D8276C901F3447EF9F4DAE7E5A2D56F23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3">
    <w:name w:val="723DFB683B5C40289035E595F67DF1E823"/>
    <w:rsid w:val="006964EA"/>
    <w:rPr>
      <w:rFonts w:eastAsiaTheme="minorHAnsi"/>
    </w:rPr>
  </w:style>
  <w:style w:type="paragraph" w:customStyle="1" w:styleId="C70839B3505A4A14ADA29500217A8F4D3">
    <w:name w:val="C70839B3505A4A14ADA29500217A8F4D3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3">
    <w:name w:val="45A1978C42FC4B4A9CF0E2DD5CC6611223"/>
    <w:rsid w:val="006964EA"/>
    <w:rPr>
      <w:rFonts w:eastAsiaTheme="minorHAnsi"/>
    </w:rPr>
  </w:style>
  <w:style w:type="paragraph" w:customStyle="1" w:styleId="40E7FF182C5A42F6A68D91D6076175134">
    <w:name w:val="40E7FF182C5A42F6A68D91D6076175134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27">
    <w:name w:val="40ADBB8D658C4EEBBD7D8253A34DAD4727"/>
    <w:rsid w:val="006964EA"/>
    <w:rPr>
      <w:rFonts w:eastAsiaTheme="minorHAnsi"/>
    </w:rPr>
  </w:style>
  <w:style w:type="paragraph" w:customStyle="1" w:styleId="AA67E8AC1E2A48DEBB49742F3CF414303">
    <w:name w:val="AA67E8AC1E2A48DEBB49742F3CF414303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26">
    <w:name w:val="9036D19C52C54465882475EF28C870FF26"/>
    <w:rsid w:val="006964EA"/>
    <w:rPr>
      <w:rFonts w:eastAsiaTheme="minorHAnsi"/>
    </w:rPr>
  </w:style>
  <w:style w:type="paragraph" w:customStyle="1" w:styleId="9039CF814C29479E8E139495DC102E4426">
    <w:name w:val="9039CF814C29479E8E139495DC102E4426"/>
    <w:rsid w:val="006964EA"/>
    <w:rPr>
      <w:rFonts w:eastAsiaTheme="minorHAnsi"/>
    </w:rPr>
  </w:style>
  <w:style w:type="paragraph" w:customStyle="1" w:styleId="1711DC59430A414EB4B270E0F0AA54423">
    <w:name w:val="1711DC59430A414EB4B270E0F0AA54423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3">
    <w:name w:val="6F185E12453744829ACDC489A27A493023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3">
    <w:name w:val="3F74678ACCF64BB3A9FA2AB54C97AB283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3">
    <w:name w:val="823F7033792B4CA4A5F8198693475B9E23"/>
    <w:rsid w:val="006964EA"/>
    <w:rPr>
      <w:rFonts w:eastAsiaTheme="minorHAnsi"/>
    </w:rPr>
  </w:style>
  <w:style w:type="paragraph" w:customStyle="1" w:styleId="11A6B68A41CF4891B3FDFE151407AD2A3">
    <w:name w:val="11A6B68A41CF4891B3FDFE151407AD2A3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2">
    <w:name w:val="EC257BF609544707A93D3661C628C88122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3">
    <w:name w:val="31B4C6869F41443E8E20C81A72AF4BB83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3">
    <w:name w:val="191BCBCACCE24B5B94408B901515753623"/>
    <w:rsid w:val="006964EA"/>
    <w:rPr>
      <w:rFonts w:eastAsiaTheme="minorHAnsi"/>
    </w:rPr>
  </w:style>
  <w:style w:type="paragraph" w:customStyle="1" w:styleId="7B35CFFB18E041D5824382DB4EB5ED093">
    <w:name w:val="7B35CFFB18E041D5824382DB4EB5ED093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3">
    <w:name w:val="92078F3597E8473A9F7784A78967294A23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3">
    <w:name w:val="AB0921106EEF4040B80C76B1F87240763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3">
    <w:name w:val="2B230E26A9ED4FC2AB67B085043EF44223"/>
    <w:rsid w:val="006964EA"/>
    <w:rPr>
      <w:rFonts w:eastAsiaTheme="minorHAnsi"/>
    </w:rPr>
  </w:style>
  <w:style w:type="paragraph" w:customStyle="1" w:styleId="FB383E6012E447C7B7A7CE4AAF7459274">
    <w:name w:val="FB383E6012E447C7B7A7CE4AAF7459274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6">
    <w:name w:val="5DECF126BB1A4AB8A80075740E61BDC426"/>
    <w:rsid w:val="006964EA"/>
    <w:rPr>
      <w:rFonts w:eastAsiaTheme="minorHAnsi"/>
    </w:rPr>
  </w:style>
  <w:style w:type="paragraph" w:customStyle="1" w:styleId="7830435A9574444B88F17F0B7C3581EE3">
    <w:name w:val="7830435A9574444B88F17F0B7C3581EE3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26">
    <w:name w:val="7AB1165513E24AA18C2EE3562CB0AC3A26"/>
    <w:rsid w:val="006964EA"/>
    <w:rPr>
      <w:rFonts w:eastAsiaTheme="minorHAnsi"/>
    </w:rPr>
  </w:style>
  <w:style w:type="paragraph" w:customStyle="1" w:styleId="587BAEAC70E54271A1E4E1C0908E4B5F26">
    <w:name w:val="587BAEAC70E54271A1E4E1C0908E4B5F26"/>
    <w:rsid w:val="006964EA"/>
    <w:rPr>
      <w:rFonts w:eastAsiaTheme="minorHAnsi"/>
    </w:rPr>
  </w:style>
  <w:style w:type="paragraph" w:customStyle="1" w:styleId="419AAAC3143B40EE8B1384D28136DB3A3">
    <w:name w:val="419AAAC3143B40EE8B1384D28136DB3A3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3">
    <w:name w:val="AE3856E31319441187E4F96BA0C7CE6123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3">
    <w:name w:val="BA7AB7A9B33E44EAAB8C25A36C2F62D93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3">
    <w:name w:val="60DBFC5280CD41C3A9B53C10A7C309E123"/>
    <w:rsid w:val="006964EA"/>
    <w:rPr>
      <w:rFonts w:eastAsiaTheme="minorHAnsi"/>
    </w:rPr>
  </w:style>
  <w:style w:type="paragraph" w:customStyle="1" w:styleId="6F4B5F57EA7A46648509931704777B573">
    <w:name w:val="6F4B5F57EA7A46648509931704777B573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2">
    <w:name w:val="408DFBDE85BD4B26A2C5462B1B87995222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3">
    <w:name w:val="F9986CC68ADA48C2BA4E3057198DFD873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3">
    <w:name w:val="A080D8417D6C4022B3AB92E7ED659C1F23"/>
    <w:rsid w:val="006964EA"/>
    <w:rPr>
      <w:rFonts w:eastAsiaTheme="minorHAnsi"/>
    </w:rPr>
  </w:style>
  <w:style w:type="paragraph" w:customStyle="1" w:styleId="4CF57EBA2AF94055A638708E590312ED3">
    <w:name w:val="4CF57EBA2AF94055A638708E590312ED3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3">
    <w:name w:val="AFD2E5A42B654E14B9A901E430B0B00923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3">
    <w:name w:val="F3FFF565E6AA4024B0471E9E86CA4F743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3">
    <w:name w:val="7B0118AA2D3946589DAFE68F9461F48823"/>
    <w:rsid w:val="006964EA"/>
    <w:rPr>
      <w:rFonts w:eastAsiaTheme="minorHAnsi"/>
    </w:rPr>
  </w:style>
  <w:style w:type="paragraph" w:customStyle="1" w:styleId="715EB9D76B5F4146928AAB53A67D35E24">
    <w:name w:val="715EB9D76B5F4146928AAB53A67D35E24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6">
    <w:name w:val="D57F4AC3CEAD47F99863C1EF6DA7134E26"/>
    <w:rsid w:val="006964EA"/>
    <w:rPr>
      <w:rFonts w:eastAsiaTheme="minorHAnsi"/>
    </w:rPr>
  </w:style>
  <w:style w:type="paragraph" w:customStyle="1" w:styleId="2D98102FB5D44AD286D34422F5B365193">
    <w:name w:val="2D98102FB5D44AD286D34422F5B365193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26">
    <w:name w:val="A09E56A51034410FB8397906CD2B026C26"/>
    <w:rsid w:val="006964EA"/>
    <w:rPr>
      <w:rFonts w:eastAsiaTheme="minorHAnsi"/>
    </w:rPr>
  </w:style>
  <w:style w:type="paragraph" w:customStyle="1" w:styleId="0617F2ACE8DB4B54983B8A045D87ACFE26">
    <w:name w:val="0617F2ACE8DB4B54983B8A045D87ACFE26"/>
    <w:rsid w:val="006964EA"/>
    <w:rPr>
      <w:rFonts w:eastAsiaTheme="minorHAnsi"/>
    </w:rPr>
  </w:style>
  <w:style w:type="paragraph" w:customStyle="1" w:styleId="FC7A107969F841B29260F92659BDC67E3">
    <w:name w:val="FC7A107969F841B29260F92659BDC67E3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3">
    <w:name w:val="7B947D67A996476FB4F7A3E8A92B9B4223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3">
    <w:name w:val="C1E09089BCFC4CD38EBFC3B79F722E183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3">
    <w:name w:val="184DF065F14749BEA88C33EBF6D0DD9123"/>
    <w:rsid w:val="006964EA"/>
    <w:rPr>
      <w:rFonts w:eastAsiaTheme="minorHAnsi"/>
    </w:rPr>
  </w:style>
  <w:style w:type="paragraph" w:customStyle="1" w:styleId="0050AE4A8781494EB7CEFED53B2E62563">
    <w:name w:val="0050AE4A8781494EB7CEFED53B2E62563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2">
    <w:name w:val="7649FC3E3CB64CB4B6895DA61746067C22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3">
    <w:name w:val="11973A07EE994F7C848C7596871228533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3">
    <w:name w:val="E476AA1FE527423D989C65F1F608DF6623"/>
    <w:rsid w:val="006964EA"/>
    <w:rPr>
      <w:rFonts w:eastAsiaTheme="minorHAnsi"/>
    </w:rPr>
  </w:style>
  <w:style w:type="paragraph" w:customStyle="1" w:styleId="9A8538742AB04508A61D932372736E343">
    <w:name w:val="9A8538742AB04508A61D932372736E343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3">
    <w:name w:val="D5320E753A8642EEA6B1948AA390C36023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3">
    <w:name w:val="7DA725D4078647ECBD9F007774387A403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3">
    <w:name w:val="1B2E103589454B3AA67AE6B33F4A344923"/>
    <w:rsid w:val="006964EA"/>
    <w:rPr>
      <w:rFonts w:eastAsiaTheme="minorHAnsi"/>
    </w:rPr>
  </w:style>
  <w:style w:type="paragraph" w:customStyle="1" w:styleId="C3C901F69F6547FEADA3CF0275450C184">
    <w:name w:val="C3C901F69F6547FEADA3CF0275450C184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6">
    <w:name w:val="BEA9716FB78D43B9BEF897C470BE621B26"/>
    <w:rsid w:val="006964EA"/>
    <w:rPr>
      <w:rFonts w:eastAsiaTheme="minorHAnsi"/>
    </w:rPr>
  </w:style>
  <w:style w:type="paragraph" w:customStyle="1" w:styleId="823B8764792741D1AC744E6A166EB5D53">
    <w:name w:val="823B8764792741D1AC744E6A166EB5D53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26">
    <w:name w:val="583F5BFC62A6498F8799B7DE44DD40AA26"/>
    <w:rsid w:val="006964EA"/>
    <w:rPr>
      <w:rFonts w:eastAsiaTheme="minorHAnsi"/>
    </w:rPr>
  </w:style>
  <w:style w:type="paragraph" w:customStyle="1" w:styleId="AB53E88CFB4641C2B069B4BCC93E71683">
    <w:name w:val="AB53E88CFB4641C2B069B4BCC93E71683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48">
    <w:name w:val="F8248F404B3048F29591C06EFE9F862E48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4">
    <w:name w:val="46E087391B184229B04974DFC859DABE24"/>
    <w:rsid w:val="006964EA"/>
    <w:rPr>
      <w:rFonts w:eastAsiaTheme="minorHAnsi"/>
    </w:rPr>
  </w:style>
  <w:style w:type="paragraph" w:customStyle="1" w:styleId="8115C51B7B6043CBBB61D110383FBA9348">
    <w:name w:val="8115C51B7B6043CBBB61D110383FBA9348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2">
    <w:name w:val="1F5065DB5CD34E7EAE6EE6D0E2B890A712"/>
    <w:rsid w:val="006964EA"/>
    <w:rPr>
      <w:rFonts w:eastAsiaTheme="minorHAnsi"/>
    </w:rPr>
  </w:style>
  <w:style w:type="paragraph" w:customStyle="1" w:styleId="FDEEFE49C9E24FC4896A32A624CBE0C936">
    <w:name w:val="FDEEFE49C9E24FC4896A32A624CBE0C936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8">
    <w:name w:val="EDCF57B2AB4548CB9F05182F5E2AF27128"/>
    <w:rsid w:val="006964EA"/>
    <w:rPr>
      <w:rFonts w:eastAsiaTheme="minorHAnsi"/>
    </w:rPr>
  </w:style>
  <w:style w:type="paragraph" w:customStyle="1" w:styleId="0579361D4FFF421E8C97F58FADC2A4D636">
    <w:name w:val="0579361D4FFF421E8C97F58FADC2A4D636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6">
    <w:name w:val="A482B8992E584E0A91C1F907C31F4C046"/>
    <w:rsid w:val="006964EA"/>
    <w:rPr>
      <w:rFonts w:eastAsiaTheme="minorHAnsi"/>
    </w:rPr>
  </w:style>
  <w:style w:type="paragraph" w:customStyle="1" w:styleId="B9D4AFBD5F1D4F01BCB792697366DC413">
    <w:name w:val="B9D4AFBD5F1D4F01BCB792697366DC413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28">
    <w:name w:val="4FB668A7A79D428383F8400EE038ABEF28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3">
    <w:name w:val="555CB117B7F24DC689E78E779AD33AEB3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8">
    <w:name w:val="80B90B5675784E0B9C0F30593526608528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4">
    <w:name w:val="7E41C5EE2FD8450D875D10CC265A22CA4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3">
    <w:name w:val="724C56146B274C868C2C386818BF7C6213"/>
    <w:rsid w:val="006964EA"/>
    <w:rPr>
      <w:rFonts w:eastAsiaTheme="minorHAnsi"/>
    </w:rPr>
  </w:style>
  <w:style w:type="paragraph" w:customStyle="1" w:styleId="499C783A48FD43F180FD4113890B581C4">
    <w:name w:val="499C783A48FD43F180FD4113890B581C4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6">
    <w:name w:val="F9BF2D2CB0DD45ECBBB5B51EF358038A36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4">
    <w:name w:val="572074783488462CB43E8A16EA3509AF24"/>
    <w:rsid w:val="006964EA"/>
    <w:rPr>
      <w:rFonts w:eastAsiaTheme="minorHAnsi"/>
    </w:rPr>
  </w:style>
  <w:style w:type="paragraph" w:customStyle="1" w:styleId="98C199DB21A44979A88345E72F0775EE29">
    <w:name w:val="98C199DB21A44979A88345E72F0775EE29"/>
    <w:rsid w:val="006964EA"/>
    <w:rPr>
      <w:rFonts w:eastAsiaTheme="minorHAnsi"/>
    </w:rPr>
  </w:style>
  <w:style w:type="paragraph" w:customStyle="1" w:styleId="5D42234062444115B92984B57E6EC8A84">
    <w:name w:val="5D42234062444115B92984B57E6EC8A84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4">
    <w:name w:val="13775251EFD1401295BBDE1D17794E0C24"/>
    <w:rsid w:val="006964EA"/>
    <w:rPr>
      <w:rFonts w:eastAsiaTheme="minorHAnsi"/>
    </w:rPr>
  </w:style>
  <w:style w:type="paragraph" w:customStyle="1" w:styleId="E117B0160AC646D1B3E92E66245BC5CC4">
    <w:name w:val="E117B0160AC646D1B3E92E66245BC5CC4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4">
    <w:name w:val="2CD4F7CCC6DF45098DEFE00C5AA34F3824"/>
    <w:rsid w:val="006964EA"/>
    <w:rPr>
      <w:rFonts w:eastAsiaTheme="minorHAnsi"/>
    </w:rPr>
  </w:style>
  <w:style w:type="paragraph" w:customStyle="1" w:styleId="BE714C3E6B6D489EB12B943E0AEA1DAF4">
    <w:name w:val="BE714C3E6B6D489EB12B943E0AEA1DAF4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2">
    <w:name w:val="717EB4320D7D4FECAF658258462AF99D22"/>
    <w:rsid w:val="006964EA"/>
    <w:rPr>
      <w:rFonts w:eastAsiaTheme="minorHAnsi"/>
    </w:rPr>
  </w:style>
  <w:style w:type="paragraph" w:customStyle="1" w:styleId="672F32AE82B848FD98A1DC075F71616B4">
    <w:name w:val="672F32AE82B848FD98A1DC075F71616B4"/>
    <w:rsid w:val="006964EA"/>
    <w:pPr>
      <w:spacing w:after="0"/>
    </w:pPr>
    <w:rPr>
      <w:rFonts w:eastAsiaTheme="minorHAnsi"/>
      <w:sz w:val="18"/>
    </w:rPr>
  </w:style>
  <w:style w:type="paragraph" w:customStyle="1" w:styleId="0BB0D68CF0BF49B6978D6181793E615124">
    <w:name w:val="0BB0D68CF0BF49B6978D6181793E615124"/>
    <w:rsid w:val="006964EA"/>
    <w:rPr>
      <w:rFonts w:eastAsiaTheme="minorHAnsi"/>
    </w:rPr>
  </w:style>
  <w:style w:type="paragraph" w:customStyle="1" w:styleId="D8276C901F3447EF9F4DAE7E5A2D56F24">
    <w:name w:val="D8276C901F3447EF9F4DAE7E5A2D56F24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4">
    <w:name w:val="723DFB683B5C40289035E595F67DF1E824"/>
    <w:rsid w:val="006964EA"/>
    <w:rPr>
      <w:rFonts w:eastAsiaTheme="minorHAnsi"/>
    </w:rPr>
  </w:style>
  <w:style w:type="paragraph" w:customStyle="1" w:styleId="C70839B3505A4A14ADA29500217A8F4D4">
    <w:name w:val="C70839B3505A4A14ADA29500217A8F4D4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4">
    <w:name w:val="45A1978C42FC4B4A9CF0E2DD5CC6611224"/>
    <w:rsid w:val="006964EA"/>
    <w:rPr>
      <w:rFonts w:eastAsiaTheme="minorHAnsi"/>
    </w:rPr>
  </w:style>
  <w:style w:type="paragraph" w:customStyle="1" w:styleId="40E7FF182C5A42F6A68D91D6076175135">
    <w:name w:val="40E7FF182C5A42F6A68D91D6076175135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28">
    <w:name w:val="40ADBB8D658C4EEBBD7D8253A34DAD4728"/>
    <w:rsid w:val="006964EA"/>
    <w:rPr>
      <w:rFonts w:eastAsiaTheme="minorHAnsi"/>
    </w:rPr>
  </w:style>
  <w:style w:type="paragraph" w:customStyle="1" w:styleId="AA67E8AC1E2A48DEBB49742F3CF414304">
    <w:name w:val="AA67E8AC1E2A48DEBB49742F3CF414304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27">
    <w:name w:val="9036D19C52C54465882475EF28C870FF27"/>
    <w:rsid w:val="006964EA"/>
    <w:rPr>
      <w:rFonts w:eastAsiaTheme="minorHAnsi"/>
    </w:rPr>
  </w:style>
  <w:style w:type="paragraph" w:customStyle="1" w:styleId="9039CF814C29479E8E139495DC102E4427">
    <w:name w:val="9039CF814C29479E8E139495DC102E4427"/>
    <w:rsid w:val="006964EA"/>
    <w:rPr>
      <w:rFonts w:eastAsiaTheme="minorHAnsi"/>
    </w:rPr>
  </w:style>
  <w:style w:type="paragraph" w:customStyle="1" w:styleId="1711DC59430A414EB4B270E0F0AA54424">
    <w:name w:val="1711DC59430A414EB4B270E0F0AA54424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4">
    <w:name w:val="6F185E12453744829ACDC489A27A493024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4">
    <w:name w:val="3F74678ACCF64BB3A9FA2AB54C97AB284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4">
    <w:name w:val="823F7033792B4CA4A5F8198693475B9E24"/>
    <w:rsid w:val="006964EA"/>
    <w:rPr>
      <w:rFonts w:eastAsiaTheme="minorHAnsi"/>
    </w:rPr>
  </w:style>
  <w:style w:type="paragraph" w:customStyle="1" w:styleId="11A6B68A41CF4891B3FDFE151407AD2A4">
    <w:name w:val="11A6B68A41CF4891B3FDFE151407AD2A4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3">
    <w:name w:val="EC257BF609544707A93D3661C628C88123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4">
    <w:name w:val="31B4C6869F41443E8E20C81A72AF4BB84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4">
    <w:name w:val="191BCBCACCE24B5B94408B901515753624"/>
    <w:rsid w:val="006964EA"/>
    <w:rPr>
      <w:rFonts w:eastAsiaTheme="minorHAnsi"/>
    </w:rPr>
  </w:style>
  <w:style w:type="paragraph" w:customStyle="1" w:styleId="7B35CFFB18E041D5824382DB4EB5ED094">
    <w:name w:val="7B35CFFB18E041D5824382DB4EB5ED094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4">
    <w:name w:val="92078F3597E8473A9F7784A78967294A24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4">
    <w:name w:val="AB0921106EEF4040B80C76B1F87240764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4">
    <w:name w:val="2B230E26A9ED4FC2AB67B085043EF44224"/>
    <w:rsid w:val="006964EA"/>
    <w:rPr>
      <w:rFonts w:eastAsiaTheme="minorHAnsi"/>
    </w:rPr>
  </w:style>
  <w:style w:type="paragraph" w:customStyle="1" w:styleId="FB383E6012E447C7B7A7CE4AAF7459275">
    <w:name w:val="FB383E6012E447C7B7A7CE4AAF7459275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7">
    <w:name w:val="5DECF126BB1A4AB8A80075740E61BDC427"/>
    <w:rsid w:val="006964EA"/>
    <w:rPr>
      <w:rFonts w:eastAsiaTheme="minorHAnsi"/>
    </w:rPr>
  </w:style>
  <w:style w:type="paragraph" w:customStyle="1" w:styleId="7830435A9574444B88F17F0B7C3581EE4">
    <w:name w:val="7830435A9574444B88F17F0B7C3581EE4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27">
    <w:name w:val="7AB1165513E24AA18C2EE3562CB0AC3A27"/>
    <w:rsid w:val="006964EA"/>
    <w:rPr>
      <w:rFonts w:eastAsiaTheme="minorHAnsi"/>
    </w:rPr>
  </w:style>
  <w:style w:type="paragraph" w:customStyle="1" w:styleId="587BAEAC70E54271A1E4E1C0908E4B5F27">
    <w:name w:val="587BAEAC70E54271A1E4E1C0908E4B5F27"/>
    <w:rsid w:val="006964EA"/>
    <w:rPr>
      <w:rFonts w:eastAsiaTheme="minorHAnsi"/>
    </w:rPr>
  </w:style>
  <w:style w:type="paragraph" w:customStyle="1" w:styleId="419AAAC3143B40EE8B1384D28136DB3A4">
    <w:name w:val="419AAAC3143B40EE8B1384D28136DB3A4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4">
    <w:name w:val="AE3856E31319441187E4F96BA0C7CE6124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4">
    <w:name w:val="BA7AB7A9B33E44EAAB8C25A36C2F62D94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4">
    <w:name w:val="60DBFC5280CD41C3A9B53C10A7C309E124"/>
    <w:rsid w:val="006964EA"/>
    <w:rPr>
      <w:rFonts w:eastAsiaTheme="minorHAnsi"/>
    </w:rPr>
  </w:style>
  <w:style w:type="paragraph" w:customStyle="1" w:styleId="6F4B5F57EA7A46648509931704777B574">
    <w:name w:val="6F4B5F57EA7A46648509931704777B574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3">
    <w:name w:val="408DFBDE85BD4B26A2C5462B1B87995223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4">
    <w:name w:val="F9986CC68ADA48C2BA4E3057198DFD874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4">
    <w:name w:val="A080D8417D6C4022B3AB92E7ED659C1F24"/>
    <w:rsid w:val="006964EA"/>
    <w:rPr>
      <w:rFonts w:eastAsiaTheme="minorHAnsi"/>
    </w:rPr>
  </w:style>
  <w:style w:type="paragraph" w:customStyle="1" w:styleId="4CF57EBA2AF94055A638708E590312ED4">
    <w:name w:val="4CF57EBA2AF94055A638708E590312ED4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4">
    <w:name w:val="AFD2E5A42B654E14B9A901E430B0B00924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4">
    <w:name w:val="F3FFF565E6AA4024B0471E9E86CA4F744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4">
    <w:name w:val="7B0118AA2D3946589DAFE68F9461F48824"/>
    <w:rsid w:val="006964EA"/>
    <w:rPr>
      <w:rFonts w:eastAsiaTheme="minorHAnsi"/>
    </w:rPr>
  </w:style>
  <w:style w:type="paragraph" w:customStyle="1" w:styleId="715EB9D76B5F4146928AAB53A67D35E25">
    <w:name w:val="715EB9D76B5F4146928AAB53A67D35E25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7">
    <w:name w:val="D57F4AC3CEAD47F99863C1EF6DA7134E27"/>
    <w:rsid w:val="006964EA"/>
    <w:rPr>
      <w:rFonts w:eastAsiaTheme="minorHAnsi"/>
    </w:rPr>
  </w:style>
  <w:style w:type="paragraph" w:customStyle="1" w:styleId="2D98102FB5D44AD286D34422F5B365194">
    <w:name w:val="2D98102FB5D44AD286D34422F5B365194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27">
    <w:name w:val="A09E56A51034410FB8397906CD2B026C27"/>
    <w:rsid w:val="006964EA"/>
    <w:rPr>
      <w:rFonts w:eastAsiaTheme="minorHAnsi"/>
    </w:rPr>
  </w:style>
  <w:style w:type="paragraph" w:customStyle="1" w:styleId="0617F2ACE8DB4B54983B8A045D87ACFE27">
    <w:name w:val="0617F2ACE8DB4B54983B8A045D87ACFE27"/>
    <w:rsid w:val="006964EA"/>
    <w:rPr>
      <w:rFonts w:eastAsiaTheme="minorHAnsi"/>
    </w:rPr>
  </w:style>
  <w:style w:type="paragraph" w:customStyle="1" w:styleId="FC7A107969F841B29260F92659BDC67E4">
    <w:name w:val="FC7A107969F841B29260F92659BDC67E4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4">
    <w:name w:val="7B947D67A996476FB4F7A3E8A92B9B4224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4">
    <w:name w:val="C1E09089BCFC4CD38EBFC3B79F722E184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4">
    <w:name w:val="184DF065F14749BEA88C33EBF6D0DD9124"/>
    <w:rsid w:val="006964EA"/>
    <w:rPr>
      <w:rFonts w:eastAsiaTheme="minorHAnsi"/>
    </w:rPr>
  </w:style>
  <w:style w:type="paragraph" w:customStyle="1" w:styleId="0050AE4A8781494EB7CEFED53B2E62564">
    <w:name w:val="0050AE4A8781494EB7CEFED53B2E62564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3">
    <w:name w:val="7649FC3E3CB64CB4B6895DA61746067C23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4">
    <w:name w:val="11973A07EE994F7C848C7596871228534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4">
    <w:name w:val="E476AA1FE527423D989C65F1F608DF6624"/>
    <w:rsid w:val="006964EA"/>
    <w:rPr>
      <w:rFonts w:eastAsiaTheme="minorHAnsi"/>
    </w:rPr>
  </w:style>
  <w:style w:type="paragraph" w:customStyle="1" w:styleId="9A8538742AB04508A61D932372736E344">
    <w:name w:val="9A8538742AB04508A61D932372736E344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4">
    <w:name w:val="D5320E753A8642EEA6B1948AA390C36024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4">
    <w:name w:val="7DA725D4078647ECBD9F007774387A404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4">
    <w:name w:val="1B2E103589454B3AA67AE6B33F4A344924"/>
    <w:rsid w:val="006964EA"/>
    <w:rPr>
      <w:rFonts w:eastAsiaTheme="minorHAnsi"/>
    </w:rPr>
  </w:style>
  <w:style w:type="paragraph" w:customStyle="1" w:styleId="C3C901F69F6547FEADA3CF0275450C185">
    <w:name w:val="C3C901F69F6547FEADA3CF0275450C185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7">
    <w:name w:val="BEA9716FB78D43B9BEF897C470BE621B27"/>
    <w:rsid w:val="006964EA"/>
    <w:rPr>
      <w:rFonts w:eastAsiaTheme="minorHAnsi"/>
    </w:rPr>
  </w:style>
  <w:style w:type="paragraph" w:customStyle="1" w:styleId="823B8764792741D1AC744E6A166EB5D54">
    <w:name w:val="823B8764792741D1AC744E6A166EB5D54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27">
    <w:name w:val="583F5BFC62A6498F8799B7DE44DD40AA27"/>
    <w:rsid w:val="006964EA"/>
    <w:rPr>
      <w:rFonts w:eastAsiaTheme="minorHAnsi"/>
    </w:rPr>
  </w:style>
  <w:style w:type="paragraph" w:customStyle="1" w:styleId="AB53E88CFB4641C2B069B4BCC93E71684">
    <w:name w:val="AB53E88CFB4641C2B069B4BCC93E71684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49">
    <w:name w:val="F8248F404B3048F29591C06EFE9F862E49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5">
    <w:name w:val="46E087391B184229B04974DFC859DABE25"/>
    <w:rsid w:val="006964EA"/>
    <w:rPr>
      <w:rFonts w:eastAsiaTheme="minorHAnsi"/>
    </w:rPr>
  </w:style>
  <w:style w:type="paragraph" w:customStyle="1" w:styleId="8115C51B7B6043CBBB61D110383FBA9349">
    <w:name w:val="8115C51B7B6043CBBB61D110383FBA9349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3">
    <w:name w:val="1F5065DB5CD34E7EAE6EE6D0E2B890A713"/>
    <w:rsid w:val="006964EA"/>
    <w:rPr>
      <w:rFonts w:eastAsiaTheme="minorHAnsi"/>
    </w:rPr>
  </w:style>
  <w:style w:type="paragraph" w:customStyle="1" w:styleId="FDEEFE49C9E24FC4896A32A624CBE0C937">
    <w:name w:val="FDEEFE49C9E24FC4896A32A624CBE0C937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29">
    <w:name w:val="EDCF57B2AB4548CB9F05182F5E2AF27129"/>
    <w:rsid w:val="006964EA"/>
    <w:rPr>
      <w:rFonts w:eastAsiaTheme="minorHAnsi"/>
    </w:rPr>
  </w:style>
  <w:style w:type="paragraph" w:customStyle="1" w:styleId="0579361D4FFF421E8C97F58FADC2A4D637">
    <w:name w:val="0579361D4FFF421E8C97F58FADC2A4D637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7">
    <w:name w:val="A482B8992E584E0A91C1F907C31F4C047"/>
    <w:rsid w:val="006964EA"/>
    <w:rPr>
      <w:rFonts w:eastAsiaTheme="minorHAnsi"/>
    </w:rPr>
  </w:style>
  <w:style w:type="paragraph" w:customStyle="1" w:styleId="B9D4AFBD5F1D4F01BCB792697366DC414">
    <w:name w:val="B9D4AFBD5F1D4F01BCB792697366DC414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29">
    <w:name w:val="4FB668A7A79D428383F8400EE038ABEF29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4">
    <w:name w:val="555CB117B7F24DC689E78E779AD33AEB4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29">
    <w:name w:val="80B90B5675784E0B9C0F30593526608529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5">
    <w:name w:val="7E41C5EE2FD8450D875D10CC265A22CA5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4">
    <w:name w:val="724C56146B274C868C2C386818BF7C6214"/>
    <w:rsid w:val="006964EA"/>
    <w:rPr>
      <w:rFonts w:eastAsiaTheme="minorHAnsi"/>
    </w:rPr>
  </w:style>
  <w:style w:type="paragraph" w:customStyle="1" w:styleId="499C783A48FD43F180FD4113890B581C5">
    <w:name w:val="499C783A48FD43F180FD4113890B581C5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7">
    <w:name w:val="F9BF2D2CB0DD45ECBBB5B51EF358038A37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5">
    <w:name w:val="572074783488462CB43E8A16EA3509AF25"/>
    <w:rsid w:val="006964EA"/>
    <w:rPr>
      <w:rFonts w:eastAsiaTheme="minorHAnsi"/>
    </w:rPr>
  </w:style>
  <w:style w:type="paragraph" w:customStyle="1" w:styleId="98C199DB21A44979A88345E72F0775EE30">
    <w:name w:val="98C199DB21A44979A88345E72F0775EE30"/>
    <w:rsid w:val="006964EA"/>
    <w:rPr>
      <w:rFonts w:eastAsiaTheme="minorHAnsi"/>
    </w:rPr>
  </w:style>
  <w:style w:type="paragraph" w:customStyle="1" w:styleId="5D42234062444115B92984B57E6EC8A85">
    <w:name w:val="5D42234062444115B92984B57E6EC8A85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5">
    <w:name w:val="13775251EFD1401295BBDE1D17794E0C25"/>
    <w:rsid w:val="006964EA"/>
    <w:rPr>
      <w:rFonts w:eastAsiaTheme="minorHAnsi"/>
    </w:rPr>
  </w:style>
  <w:style w:type="paragraph" w:customStyle="1" w:styleId="E117B0160AC646D1B3E92E66245BC5CC5">
    <w:name w:val="E117B0160AC646D1B3E92E66245BC5CC5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5">
    <w:name w:val="2CD4F7CCC6DF45098DEFE00C5AA34F3825"/>
    <w:rsid w:val="006964EA"/>
    <w:rPr>
      <w:rFonts w:eastAsiaTheme="minorHAnsi"/>
    </w:rPr>
  </w:style>
  <w:style w:type="paragraph" w:customStyle="1" w:styleId="BE714C3E6B6D489EB12B943E0AEA1DAF5">
    <w:name w:val="BE714C3E6B6D489EB12B943E0AEA1DAF5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3">
    <w:name w:val="717EB4320D7D4FECAF658258462AF99D23"/>
    <w:rsid w:val="006964EA"/>
    <w:rPr>
      <w:rFonts w:eastAsiaTheme="minorHAnsi"/>
    </w:rPr>
  </w:style>
  <w:style w:type="paragraph" w:customStyle="1" w:styleId="672F32AE82B848FD98A1DC075F71616B5">
    <w:name w:val="672F32AE82B848FD98A1DC075F71616B5"/>
    <w:rsid w:val="006964EA"/>
    <w:pPr>
      <w:spacing w:after="0"/>
    </w:pPr>
    <w:rPr>
      <w:rFonts w:eastAsiaTheme="minorHAnsi"/>
      <w:sz w:val="18"/>
    </w:rPr>
  </w:style>
  <w:style w:type="paragraph" w:customStyle="1" w:styleId="0BB0D68CF0BF49B6978D6181793E615125">
    <w:name w:val="0BB0D68CF0BF49B6978D6181793E615125"/>
    <w:rsid w:val="006964EA"/>
    <w:rPr>
      <w:rFonts w:eastAsiaTheme="minorHAnsi"/>
    </w:rPr>
  </w:style>
  <w:style w:type="paragraph" w:customStyle="1" w:styleId="D8276C901F3447EF9F4DAE7E5A2D56F25">
    <w:name w:val="D8276C901F3447EF9F4DAE7E5A2D56F25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5">
    <w:name w:val="723DFB683B5C40289035E595F67DF1E825"/>
    <w:rsid w:val="006964EA"/>
    <w:rPr>
      <w:rFonts w:eastAsiaTheme="minorHAnsi"/>
    </w:rPr>
  </w:style>
  <w:style w:type="paragraph" w:customStyle="1" w:styleId="C70839B3505A4A14ADA29500217A8F4D5">
    <w:name w:val="C70839B3505A4A14ADA29500217A8F4D5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5">
    <w:name w:val="45A1978C42FC4B4A9CF0E2DD5CC6611225"/>
    <w:rsid w:val="006964EA"/>
    <w:rPr>
      <w:rFonts w:eastAsiaTheme="minorHAnsi"/>
    </w:rPr>
  </w:style>
  <w:style w:type="paragraph" w:customStyle="1" w:styleId="40E7FF182C5A42F6A68D91D6076175136">
    <w:name w:val="40E7FF182C5A42F6A68D91D6076175136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29">
    <w:name w:val="40ADBB8D658C4EEBBD7D8253A34DAD4729"/>
    <w:rsid w:val="006964EA"/>
    <w:rPr>
      <w:rFonts w:eastAsiaTheme="minorHAnsi"/>
    </w:rPr>
  </w:style>
  <w:style w:type="paragraph" w:customStyle="1" w:styleId="AA67E8AC1E2A48DEBB49742F3CF414305">
    <w:name w:val="AA67E8AC1E2A48DEBB49742F3CF414305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28">
    <w:name w:val="9036D19C52C54465882475EF28C870FF28"/>
    <w:rsid w:val="006964EA"/>
    <w:rPr>
      <w:rFonts w:eastAsiaTheme="minorHAnsi"/>
    </w:rPr>
  </w:style>
  <w:style w:type="paragraph" w:customStyle="1" w:styleId="9039CF814C29479E8E139495DC102E4428">
    <w:name w:val="9039CF814C29479E8E139495DC102E4428"/>
    <w:rsid w:val="006964EA"/>
    <w:rPr>
      <w:rFonts w:eastAsiaTheme="minorHAnsi"/>
    </w:rPr>
  </w:style>
  <w:style w:type="paragraph" w:customStyle="1" w:styleId="1711DC59430A414EB4B270E0F0AA54425">
    <w:name w:val="1711DC59430A414EB4B270E0F0AA54425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5">
    <w:name w:val="6F185E12453744829ACDC489A27A493025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5">
    <w:name w:val="3F74678ACCF64BB3A9FA2AB54C97AB285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5">
    <w:name w:val="823F7033792B4CA4A5F8198693475B9E25"/>
    <w:rsid w:val="006964EA"/>
    <w:rPr>
      <w:rFonts w:eastAsiaTheme="minorHAnsi"/>
    </w:rPr>
  </w:style>
  <w:style w:type="paragraph" w:customStyle="1" w:styleId="11A6B68A41CF4891B3FDFE151407AD2A5">
    <w:name w:val="11A6B68A41CF4891B3FDFE151407AD2A5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4">
    <w:name w:val="EC257BF609544707A93D3661C628C88124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5">
    <w:name w:val="31B4C6869F41443E8E20C81A72AF4BB85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5">
    <w:name w:val="191BCBCACCE24B5B94408B901515753625"/>
    <w:rsid w:val="006964EA"/>
    <w:rPr>
      <w:rFonts w:eastAsiaTheme="minorHAnsi"/>
    </w:rPr>
  </w:style>
  <w:style w:type="paragraph" w:customStyle="1" w:styleId="7B35CFFB18E041D5824382DB4EB5ED095">
    <w:name w:val="7B35CFFB18E041D5824382DB4EB5ED095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5">
    <w:name w:val="92078F3597E8473A9F7784A78967294A25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5">
    <w:name w:val="AB0921106EEF4040B80C76B1F87240765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5">
    <w:name w:val="2B230E26A9ED4FC2AB67B085043EF44225"/>
    <w:rsid w:val="006964EA"/>
    <w:rPr>
      <w:rFonts w:eastAsiaTheme="minorHAnsi"/>
    </w:rPr>
  </w:style>
  <w:style w:type="paragraph" w:customStyle="1" w:styleId="FB383E6012E447C7B7A7CE4AAF7459276">
    <w:name w:val="FB383E6012E447C7B7A7CE4AAF7459276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8">
    <w:name w:val="5DECF126BB1A4AB8A80075740E61BDC428"/>
    <w:rsid w:val="006964EA"/>
    <w:rPr>
      <w:rFonts w:eastAsiaTheme="minorHAnsi"/>
    </w:rPr>
  </w:style>
  <w:style w:type="paragraph" w:customStyle="1" w:styleId="7830435A9574444B88F17F0B7C3581EE5">
    <w:name w:val="7830435A9574444B88F17F0B7C3581EE5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28">
    <w:name w:val="7AB1165513E24AA18C2EE3562CB0AC3A28"/>
    <w:rsid w:val="006964EA"/>
    <w:rPr>
      <w:rFonts w:eastAsiaTheme="minorHAnsi"/>
    </w:rPr>
  </w:style>
  <w:style w:type="paragraph" w:customStyle="1" w:styleId="587BAEAC70E54271A1E4E1C0908E4B5F28">
    <w:name w:val="587BAEAC70E54271A1E4E1C0908E4B5F28"/>
    <w:rsid w:val="006964EA"/>
    <w:rPr>
      <w:rFonts w:eastAsiaTheme="minorHAnsi"/>
    </w:rPr>
  </w:style>
  <w:style w:type="paragraph" w:customStyle="1" w:styleId="419AAAC3143B40EE8B1384D28136DB3A5">
    <w:name w:val="419AAAC3143B40EE8B1384D28136DB3A5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5">
    <w:name w:val="AE3856E31319441187E4F96BA0C7CE6125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5">
    <w:name w:val="BA7AB7A9B33E44EAAB8C25A36C2F62D95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5">
    <w:name w:val="60DBFC5280CD41C3A9B53C10A7C309E125"/>
    <w:rsid w:val="006964EA"/>
    <w:rPr>
      <w:rFonts w:eastAsiaTheme="minorHAnsi"/>
    </w:rPr>
  </w:style>
  <w:style w:type="paragraph" w:customStyle="1" w:styleId="6F4B5F57EA7A46648509931704777B575">
    <w:name w:val="6F4B5F57EA7A46648509931704777B575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4">
    <w:name w:val="408DFBDE85BD4B26A2C5462B1B87995224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5">
    <w:name w:val="F9986CC68ADA48C2BA4E3057198DFD875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5">
    <w:name w:val="A080D8417D6C4022B3AB92E7ED659C1F25"/>
    <w:rsid w:val="006964EA"/>
    <w:rPr>
      <w:rFonts w:eastAsiaTheme="minorHAnsi"/>
    </w:rPr>
  </w:style>
  <w:style w:type="paragraph" w:customStyle="1" w:styleId="4CF57EBA2AF94055A638708E590312ED5">
    <w:name w:val="4CF57EBA2AF94055A638708E590312ED5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5">
    <w:name w:val="AFD2E5A42B654E14B9A901E430B0B00925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5">
    <w:name w:val="F3FFF565E6AA4024B0471E9E86CA4F745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5">
    <w:name w:val="7B0118AA2D3946589DAFE68F9461F48825"/>
    <w:rsid w:val="006964EA"/>
    <w:rPr>
      <w:rFonts w:eastAsiaTheme="minorHAnsi"/>
    </w:rPr>
  </w:style>
  <w:style w:type="paragraph" w:customStyle="1" w:styleId="715EB9D76B5F4146928AAB53A67D35E26">
    <w:name w:val="715EB9D76B5F4146928AAB53A67D35E26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8">
    <w:name w:val="D57F4AC3CEAD47F99863C1EF6DA7134E28"/>
    <w:rsid w:val="006964EA"/>
    <w:rPr>
      <w:rFonts w:eastAsiaTheme="minorHAnsi"/>
    </w:rPr>
  </w:style>
  <w:style w:type="paragraph" w:customStyle="1" w:styleId="2D98102FB5D44AD286D34422F5B365195">
    <w:name w:val="2D98102FB5D44AD286D34422F5B365195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28">
    <w:name w:val="A09E56A51034410FB8397906CD2B026C28"/>
    <w:rsid w:val="006964EA"/>
    <w:rPr>
      <w:rFonts w:eastAsiaTheme="minorHAnsi"/>
    </w:rPr>
  </w:style>
  <w:style w:type="paragraph" w:customStyle="1" w:styleId="0617F2ACE8DB4B54983B8A045D87ACFE28">
    <w:name w:val="0617F2ACE8DB4B54983B8A045D87ACFE28"/>
    <w:rsid w:val="006964EA"/>
    <w:rPr>
      <w:rFonts w:eastAsiaTheme="minorHAnsi"/>
    </w:rPr>
  </w:style>
  <w:style w:type="paragraph" w:customStyle="1" w:styleId="FC7A107969F841B29260F92659BDC67E5">
    <w:name w:val="FC7A107969F841B29260F92659BDC67E5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5">
    <w:name w:val="7B947D67A996476FB4F7A3E8A92B9B4225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5">
    <w:name w:val="C1E09089BCFC4CD38EBFC3B79F722E185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5">
    <w:name w:val="184DF065F14749BEA88C33EBF6D0DD9125"/>
    <w:rsid w:val="006964EA"/>
    <w:rPr>
      <w:rFonts w:eastAsiaTheme="minorHAnsi"/>
    </w:rPr>
  </w:style>
  <w:style w:type="paragraph" w:customStyle="1" w:styleId="0050AE4A8781494EB7CEFED53B2E62565">
    <w:name w:val="0050AE4A8781494EB7CEFED53B2E62565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4">
    <w:name w:val="7649FC3E3CB64CB4B6895DA61746067C24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5">
    <w:name w:val="11973A07EE994F7C848C7596871228535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5">
    <w:name w:val="E476AA1FE527423D989C65F1F608DF6625"/>
    <w:rsid w:val="006964EA"/>
    <w:rPr>
      <w:rFonts w:eastAsiaTheme="minorHAnsi"/>
    </w:rPr>
  </w:style>
  <w:style w:type="paragraph" w:customStyle="1" w:styleId="9A8538742AB04508A61D932372736E345">
    <w:name w:val="9A8538742AB04508A61D932372736E345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5">
    <w:name w:val="D5320E753A8642EEA6B1948AA390C36025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5">
    <w:name w:val="7DA725D4078647ECBD9F007774387A405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5">
    <w:name w:val="1B2E103589454B3AA67AE6B33F4A344925"/>
    <w:rsid w:val="006964EA"/>
    <w:rPr>
      <w:rFonts w:eastAsiaTheme="minorHAnsi"/>
    </w:rPr>
  </w:style>
  <w:style w:type="paragraph" w:customStyle="1" w:styleId="C3C901F69F6547FEADA3CF0275450C186">
    <w:name w:val="C3C901F69F6547FEADA3CF0275450C186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8">
    <w:name w:val="BEA9716FB78D43B9BEF897C470BE621B28"/>
    <w:rsid w:val="006964EA"/>
    <w:rPr>
      <w:rFonts w:eastAsiaTheme="minorHAnsi"/>
    </w:rPr>
  </w:style>
  <w:style w:type="paragraph" w:customStyle="1" w:styleId="823B8764792741D1AC744E6A166EB5D55">
    <w:name w:val="823B8764792741D1AC744E6A166EB5D55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28">
    <w:name w:val="583F5BFC62A6498F8799B7DE44DD40AA28"/>
    <w:rsid w:val="006964EA"/>
    <w:rPr>
      <w:rFonts w:eastAsiaTheme="minorHAnsi"/>
    </w:rPr>
  </w:style>
  <w:style w:type="paragraph" w:customStyle="1" w:styleId="AB53E88CFB4641C2B069B4BCC93E71685">
    <w:name w:val="AB53E88CFB4641C2B069B4BCC93E71685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0">
    <w:name w:val="F8248F404B3048F29591C06EFE9F862E50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6">
    <w:name w:val="46E087391B184229B04974DFC859DABE26"/>
    <w:rsid w:val="006964EA"/>
    <w:rPr>
      <w:rFonts w:eastAsiaTheme="minorHAnsi"/>
    </w:rPr>
  </w:style>
  <w:style w:type="paragraph" w:customStyle="1" w:styleId="8115C51B7B6043CBBB61D110383FBA9350">
    <w:name w:val="8115C51B7B6043CBBB61D110383FBA9350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4">
    <w:name w:val="1F5065DB5CD34E7EAE6EE6D0E2B890A714"/>
    <w:rsid w:val="006964EA"/>
    <w:rPr>
      <w:rFonts w:eastAsiaTheme="minorHAnsi"/>
    </w:rPr>
  </w:style>
  <w:style w:type="paragraph" w:customStyle="1" w:styleId="FDEEFE49C9E24FC4896A32A624CBE0C938">
    <w:name w:val="FDEEFE49C9E24FC4896A32A624CBE0C938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30">
    <w:name w:val="EDCF57B2AB4548CB9F05182F5E2AF27130"/>
    <w:rsid w:val="006964EA"/>
    <w:rPr>
      <w:rFonts w:eastAsiaTheme="minorHAnsi"/>
    </w:rPr>
  </w:style>
  <w:style w:type="paragraph" w:customStyle="1" w:styleId="0579361D4FFF421E8C97F58FADC2A4D638">
    <w:name w:val="0579361D4FFF421E8C97F58FADC2A4D638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8">
    <w:name w:val="A482B8992E584E0A91C1F907C31F4C048"/>
    <w:rsid w:val="006964EA"/>
    <w:rPr>
      <w:rFonts w:eastAsiaTheme="minorHAnsi"/>
    </w:rPr>
  </w:style>
  <w:style w:type="paragraph" w:customStyle="1" w:styleId="B9D4AFBD5F1D4F01BCB792697366DC415">
    <w:name w:val="B9D4AFBD5F1D4F01BCB792697366DC415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30">
    <w:name w:val="4FB668A7A79D428383F8400EE038ABEF30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5">
    <w:name w:val="555CB117B7F24DC689E78E779AD33AEB5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30">
    <w:name w:val="80B90B5675784E0B9C0F30593526608530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6">
    <w:name w:val="7E41C5EE2FD8450D875D10CC265A22CA6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5">
    <w:name w:val="724C56146B274C868C2C386818BF7C6215"/>
    <w:rsid w:val="006964EA"/>
    <w:rPr>
      <w:rFonts w:eastAsiaTheme="minorHAnsi"/>
    </w:rPr>
  </w:style>
  <w:style w:type="paragraph" w:customStyle="1" w:styleId="499C783A48FD43F180FD4113890B581C6">
    <w:name w:val="499C783A48FD43F180FD4113890B581C6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8">
    <w:name w:val="F9BF2D2CB0DD45ECBBB5B51EF358038A38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6">
    <w:name w:val="572074783488462CB43E8A16EA3509AF26"/>
    <w:rsid w:val="006964EA"/>
    <w:rPr>
      <w:rFonts w:eastAsiaTheme="minorHAnsi"/>
    </w:rPr>
  </w:style>
  <w:style w:type="paragraph" w:customStyle="1" w:styleId="98C199DB21A44979A88345E72F0775EE31">
    <w:name w:val="98C199DB21A44979A88345E72F0775EE31"/>
    <w:rsid w:val="006964EA"/>
    <w:rPr>
      <w:rFonts w:eastAsiaTheme="minorHAnsi"/>
    </w:rPr>
  </w:style>
  <w:style w:type="paragraph" w:customStyle="1" w:styleId="5D42234062444115B92984B57E6EC8A86">
    <w:name w:val="5D42234062444115B92984B57E6EC8A86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6">
    <w:name w:val="13775251EFD1401295BBDE1D17794E0C26"/>
    <w:rsid w:val="006964EA"/>
    <w:rPr>
      <w:rFonts w:eastAsiaTheme="minorHAnsi"/>
    </w:rPr>
  </w:style>
  <w:style w:type="paragraph" w:customStyle="1" w:styleId="E117B0160AC646D1B3E92E66245BC5CC6">
    <w:name w:val="E117B0160AC646D1B3E92E66245BC5CC6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6">
    <w:name w:val="2CD4F7CCC6DF45098DEFE00C5AA34F3826"/>
    <w:rsid w:val="006964EA"/>
    <w:rPr>
      <w:rFonts w:eastAsiaTheme="minorHAnsi"/>
    </w:rPr>
  </w:style>
  <w:style w:type="paragraph" w:customStyle="1" w:styleId="BE714C3E6B6D489EB12B943E0AEA1DAF6">
    <w:name w:val="BE714C3E6B6D489EB12B943E0AEA1DAF6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4">
    <w:name w:val="717EB4320D7D4FECAF658258462AF99D24"/>
    <w:rsid w:val="006964EA"/>
    <w:rPr>
      <w:rFonts w:eastAsiaTheme="minorHAnsi"/>
    </w:rPr>
  </w:style>
  <w:style w:type="paragraph" w:customStyle="1" w:styleId="672F32AE82B848FD98A1DC075F71616B6">
    <w:name w:val="672F32AE82B848FD98A1DC075F71616B6"/>
    <w:rsid w:val="006964EA"/>
    <w:pPr>
      <w:spacing w:after="0"/>
    </w:pPr>
    <w:rPr>
      <w:rFonts w:eastAsiaTheme="minorHAnsi"/>
      <w:sz w:val="18"/>
    </w:rPr>
  </w:style>
  <w:style w:type="paragraph" w:customStyle="1" w:styleId="0BB0D68CF0BF49B6978D6181793E615126">
    <w:name w:val="0BB0D68CF0BF49B6978D6181793E615126"/>
    <w:rsid w:val="006964EA"/>
    <w:rPr>
      <w:rFonts w:eastAsiaTheme="minorHAnsi"/>
    </w:rPr>
  </w:style>
  <w:style w:type="paragraph" w:customStyle="1" w:styleId="D8276C901F3447EF9F4DAE7E5A2D56F26">
    <w:name w:val="D8276C901F3447EF9F4DAE7E5A2D56F26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6">
    <w:name w:val="723DFB683B5C40289035E595F67DF1E826"/>
    <w:rsid w:val="006964EA"/>
    <w:rPr>
      <w:rFonts w:eastAsiaTheme="minorHAnsi"/>
    </w:rPr>
  </w:style>
  <w:style w:type="paragraph" w:customStyle="1" w:styleId="C70839B3505A4A14ADA29500217A8F4D6">
    <w:name w:val="C70839B3505A4A14ADA29500217A8F4D6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6">
    <w:name w:val="45A1978C42FC4B4A9CF0E2DD5CC6611226"/>
    <w:rsid w:val="006964EA"/>
    <w:rPr>
      <w:rFonts w:eastAsiaTheme="minorHAnsi"/>
    </w:rPr>
  </w:style>
  <w:style w:type="paragraph" w:customStyle="1" w:styleId="40E7FF182C5A42F6A68D91D6076175137">
    <w:name w:val="40E7FF182C5A42F6A68D91D6076175137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30">
    <w:name w:val="40ADBB8D658C4EEBBD7D8253A34DAD4730"/>
    <w:rsid w:val="006964EA"/>
    <w:rPr>
      <w:rFonts w:eastAsiaTheme="minorHAnsi"/>
    </w:rPr>
  </w:style>
  <w:style w:type="paragraph" w:customStyle="1" w:styleId="AA67E8AC1E2A48DEBB49742F3CF414306">
    <w:name w:val="AA67E8AC1E2A48DEBB49742F3CF414306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29">
    <w:name w:val="9036D19C52C54465882475EF28C870FF29"/>
    <w:rsid w:val="006964EA"/>
    <w:rPr>
      <w:rFonts w:eastAsiaTheme="minorHAnsi"/>
    </w:rPr>
  </w:style>
  <w:style w:type="paragraph" w:customStyle="1" w:styleId="9039CF814C29479E8E139495DC102E4429">
    <w:name w:val="9039CF814C29479E8E139495DC102E4429"/>
    <w:rsid w:val="006964EA"/>
    <w:rPr>
      <w:rFonts w:eastAsiaTheme="minorHAnsi"/>
    </w:rPr>
  </w:style>
  <w:style w:type="paragraph" w:customStyle="1" w:styleId="1711DC59430A414EB4B270E0F0AA54426">
    <w:name w:val="1711DC59430A414EB4B270E0F0AA54426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6">
    <w:name w:val="6F185E12453744829ACDC489A27A493026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6">
    <w:name w:val="3F74678ACCF64BB3A9FA2AB54C97AB286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6">
    <w:name w:val="823F7033792B4CA4A5F8198693475B9E26"/>
    <w:rsid w:val="006964EA"/>
    <w:rPr>
      <w:rFonts w:eastAsiaTheme="minorHAnsi"/>
    </w:rPr>
  </w:style>
  <w:style w:type="paragraph" w:customStyle="1" w:styleId="11A6B68A41CF4891B3FDFE151407AD2A6">
    <w:name w:val="11A6B68A41CF4891B3FDFE151407AD2A6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5">
    <w:name w:val="EC257BF609544707A93D3661C628C88125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6">
    <w:name w:val="31B4C6869F41443E8E20C81A72AF4BB86"/>
    <w:rsid w:val="006964EA"/>
    <w:pPr>
      <w:spacing w:after="0"/>
    </w:pPr>
    <w:rPr>
      <w:rFonts w:eastAsiaTheme="minorHAnsi"/>
      <w:sz w:val="18"/>
    </w:rPr>
  </w:style>
  <w:style w:type="paragraph" w:customStyle="1" w:styleId="191BCBCACCE24B5B94408B901515753626">
    <w:name w:val="191BCBCACCE24B5B94408B901515753626"/>
    <w:rsid w:val="006964EA"/>
    <w:rPr>
      <w:rFonts w:eastAsiaTheme="minorHAnsi"/>
    </w:rPr>
  </w:style>
  <w:style w:type="paragraph" w:customStyle="1" w:styleId="7B35CFFB18E041D5824382DB4EB5ED096">
    <w:name w:val="7B35CFFB18E041D5824382DB4EB5ED096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6">
    <w:name w:val="92078F3597E8473A9F7784A78967294A26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6">
    <w:name w:val="AB0921106EEF4040B80C76B1F87240766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6">
    <w:name w:val="2B230E26A9ED4FC2AB67B085043EF44226"/>
    <w:rsid w:val="006964EA"/>
    <w:rPr>
      <w:rFonts w:eastAsiaTheme="minorHAnsi"/>
    </w:rPr>
  </w:style>
  <w:style w:type="paragraph" w:customStyle="1" w:styleId="FB383E6012E447C7B7A7CE4AAF7459277">
    <w:name w:val="FB383E6012E447C7B7A7CE4AAF7459277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29">
    <w:name w:val="5DECF126BB1A4AB8A80075740E61BDC429"/>
    <w:rsid w:val="006964EA"/>
    <w:rPr>
      <w:rFonts w:eastAsiaTheme="minorHAnsi"/>
    </w:rPr>
  </w:style>
  <w:style w:type="paragraph" w:customStyle="1" w:styleId="7830435A9574444B88F17F0B7C3581EE6">
    <w:name w:val="7830435A9574444B88F17F0B7C3581EE6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29">
    <w:name w:val="7AB1165513E24AA18C2EE3562CB0AC3A29"/>
    <w:rsid w:val="006964EA"/>
    <w:rPr>
      <w:rFonts w:eastAsiaTheme="minorHAnsi"/>
    </w:rPr>
  </w:style>
  <w:style w:type="paragraph" w:customStyle="1" w:styleId="587BAEAC70E54271A1E4E1C0908E4B5F29">
    <w:name w:val="587BAEAC70E54271A1E4E1C0908E4B5F29"/>
    <w:rsid w:val="006964EA"/>
    <w:rPr>
      <w:rFonts w:eastAsiaTheme="minorHAnsi"/>
    </w:rPr>
  </w:style>
  <w:style w:type="paragraph" w:customStyle="1" w:styleId="419AAAC3143B40EE8B1384D28136DB3A6">
    <w:name w:val="419AAAC3143B40EE8B1384D28136DB3A6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6">
    <w:name w:val="AE3856E31319441187E4F96BA0C7CE6126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6">
    <w:name w:val="BA7AB7A9B33E44EAAB8C25A36C2F62D96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6">
    <w:name w:val="60DBFC5280CD41C3A9B53C10A7C309E126"/>
    <w:rsid w:val="006964EA"/>
    <w:rPr>
      <w:rFonts w:eastAsiaTheme="minorHAnsi"/>
    </w:rPr>
  </w:style>
  <w:style w:type="paragraph" w:customStyle="1" w:styleId="6F4B5F57EA7A46648509931704777B576">
    <w:name w:val="6F4B5F57EA7A46648509931704777B576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5">
    <w:name w:val="408DFBDE85BD4B26A2C5462B1B87995225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6">
    <w:name w:val="F9986CC68ADA48C2BA4E3057198DFD876"/>
    <w:rsid w:val="006964EA"/>
    <w:pPr>
      <w:spacing w:after="0"/>
    </w:pPr>
    <w:rPr>
      <w:rFonts w:eastAsiaTheme="minorHAnsi"/>
      <w:sz w:val="18"/>
    </w:rPr>
  </w:style>
  <w:style w:type="paragraph" w:customStyle="1" w:styleId="A080D8417D6C4022B3AB92E7ED659C1F26">
    <w:name w:val="A080D8417D6C4022B3AB92E7ED659C1F26"/>
    <w:rsid w:val="006964EA"/>
    <w:rPr>
      <w:rFonts w:eastAsiaTheme="minorHAnsi"/>
    </w:rPr>
  </w:style>
  <w:style w:type="paragraph" w:customStyle="1" w:styleId="4CF57EBA2AF94055A638708E590312ED6">
    <w:name w:val="4CF57EBA2AF94055A638708E590312ED6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6">
    <w:name w:val="AFD2E5A42B654E14B9A901E430B0B00926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6">
    <w:name w:val="F3FFF565E6AA4024B0471E9E86CA4F746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6">
    <w:name w:val="7B0118AA2D3946589DAFE68F9461F48826"/>
    <w:rsid w:val="006964EA"/>
    <w:rPr>
      <w:rFonts w:eastAsiaTheme="minorHAnsi"/>
    </w:rPr>
  </w:style>
  <w:style w:type="paragraph" w:customStyle="1" w:styleId="715EB9D76B5F4146928AAB53A67D35E27">
    <w:name w:val="715EB9D76B5F4146928AAB53A67D35E27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29">
    <w:name w:val="D57F4AC3CEAD47F99863C1EF6DA7134E29"/>
    <w:rsid w:val="006964EA"/>
    <w:rPr>
      <w:rFonts w:eastAsiaTheme="minorHAnsi"/>
    </w:rPr>
  </w:style>
  <w:style w:type="paragraph" w:customStyle="1" w:styleId="2D98102FB5D44AD286D34422F5B365196">
    <w:name w:val="2D98102FB5D44AD286D34422F5B365196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29">
    <w:name w:val="A09E56A51034410FB8397906CD2B026C29"/>
    <w:rsid w:val="006964EA"/>
    <w:rPr>
      <w:rFonts w:eastAsiaTheme="minorHAnsi"/>
    </w:rPr>
  </w:style>
  <w:style w:type="paragraph" w:customStyle="1" w:styleId="0617F2ACE8DB4B54983B8A045D87ACFE29">
    <w:name w:val="0617F2ACE8DB4B54983B8A045D87ACFE29"/>
    <w:rsid w:val="006964EA"/>
    <w:rPr>
      <w:rFonts w:eastAsiaTheme="minorHAnsi"/>
    </w:rPr>
  </w:style>
  <w:style w:type="paragraph" w:customStyle="1" w:styleId="FC7A107969F841B29260F92659BDC67E6">
    <w:name w:val="FC7A107969F841B29260F92659BDC67E6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6">
    <w:name w:val="7B947D67A996476FB4F7A3E8A92B9B4226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6">
    <w:name w:val="C1E09089BCFC4CD38EBFC3B79F722E186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6">
    <w:name w:val="184DF065F14749BEA88C33EBF6D0DD9126"/>
    <w:rsid w:val="006964EA"/>
    <w:rPr>
      <w:rFonts w:eastAsiaTheme="minorHAnsi"/>
    </w:rPr>
  </w:style>
  <w:style w:type="paragraph" w:customStyle="1" w:styleId="0050AE4A8781494EB7CEFED53B2E62566">
    <w:name w:val="0050AE4A8781494EB7CEFED53B2E62566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5">
    <w:name w:val="7649FC3E3CB64CB4B6895DA61746067C25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6">
    <w:name w:val="11973A07EE994F7C848C7596871228536"/>
    <w:rsid w:val="006964EA"/>
    <w:pPr>
      <w:spacing w:after="0"/>
    </w:pPr>
    <w:rPr>
      <w:rFonts w:eastAsiaTheme="minorHAnsi"/>
      <w:sz w:val="18"/>
    </w:rPr>
  </w:style>
  <w:style w:type="paragraph" w:customStyle="1" w:styleId="E476AA1FE527423D989C65F1F608DF6626">
    <w:name w:val="E476AA1FE527423D989C65F1F608DF6626"/>
    <w:rsid w:val="006964EA"/>
    <w:rPr>
      <w:rFonts w:eastAsiaTheme="minorHAnsi"/>
    </w:rPr>
  </w:style>
  <w:style w:type="paragraph" w:customStyle="1" w:styleId="9A8538742AB04508A61D932372736E346">
    <w:name w:val="9A8538742AB04508A61D932372736E346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6">
    <w:name w:val="D5320E753A8642EEA6B1948AA390C36026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6">
    <w:name w:val="7DA725D4078647ECBD9F007774387A406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6">
    <w:name w:val="1B2E103589454B3AA67AE6B33F4A344926"/>
    <w:rsid w:val="006964EA"/>
    <w:rPr>
      <w:rFonts w:eastAsiaTheme="minorHAnsi"/>
    </w:rPr>
  </w:style>
  <w:style w:type="paragraph" w:customStyle="1" w:styleId="C3C901F69F6547FEADA3CF0275450C187">
    <w:name w:val="C3C901F69F6547FEADA3CF0275450C187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29">
    <w:name w:val="BEA9716FB78D43B9BEF897C470BE621B29"/>
    <w:rsid w:val="006964EA"/>
    <w:rPr>
      <w:rFonts w:eastAsiaTheme="minorHAnsi"/>
    </w:rPr>
  </w:style>
  <w:style w:type="paragraph" w:customStyle="1" w:styleId="823B8764792741D1AC744E6A166EB5D56">
    <w:name w:val="823B8764792741D1AC744E6A166EB5D56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29">
    <w:name w:val="583F5BFC62A6498F8799B7DE44DD40AA29"/>
    <w:rsid w:val="006964EA"/>
    <w:rPr>
      <w:rFonts w:eastAsiaTheme="minorHAnsi"/>
    </w:rPr>
  </w:style>
  <w:style w:type="paragraph" w:customStyle="1" w:styleId="AB53E88CFB4641C2B069B4BCC93E71686">
    <w:name w:val="AB53E88CFB4641C2B069B4BCC93E71686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1">
    <w:name w:val="F8248F404B3048F29591C06EFE9F862E51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7">
    <w:name w:val="46E087391B184229B04974DFC859DABE27"/>
    <w:rsid w:val="006964EA"/>
    <w:rPr>
      <w:rFonts w:eastAsiaTheme="minorHAnsi"/>
    </w:rPr>
  </w:style>
  <w:style w:type="paragraph" w:customStyle="1" w:styleId="8115C51B7B6043CBBB61D110383FBA9351">
    <w:name w:val="8115C51B7B6043CBBB61D110383FBA9351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5">
    <w:name w:val="1F5065DB5CD34E7EAE6EE6D0E2B890A715"/>
    <w:rsid w:val="006964EA"/>
    <w:rPr>
      <w:rFonts w:eastAsiaTheme="minorHAnsi"/>
    </w:rPr>
  </w:style>
  <w:style w:type="paragraph" w:customStyle="1" w:styleId="FDEEFE49C9E24FC4896A32A624CBE0C939">
    <w:name w:val="FDEEFE49C9E24FC4896A32A624CBE0C939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31">
    <w:name w:val="EDCF57B2AB4548CB9F05182F5E2AF27131"/>
    <w:rsid w:val="006964EA"/>
    <w:rPr>
      <w:rFonts w:eastAsiaTheme="minorHAnsi"/>
    </w:rPr>
  </w:style>
  <w:style w:type="paragraph" w:customStyle="1" w:styleId="0579361D4FFF421E8C97F58FADC2A4D639">
    <w:name w:val="0579361D4FFF421E8C97F58FADC2A4D639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9">
    <w:name w:val="A482B8992E584E0A91C1F907C31F4C049"/>
    <w:rsid w:val="006964EA"/>
    <w:rPr>
      <w:rFonts w:eastAsiaTheme="minorHAnsi"/>
    </w:rPr>
  </w:style>
  <w:style w:type="paragraph" w:customStyle="1" w:styleId="B9D4AFBD5F1D4F01BCB792697366DC416">
    <w:name w:val="B9D4AFBD5F1D4F01BCB792697366DC416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31">
    <w:name w:val="4FB668A7A79D428383F8400EE038ABEF31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6">
    <w:name w:val="555CB117B7F24DC689E78E779AD33AEB6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31">
    <w:name w:val="80B90B5675784E0B9C0F30593526608531"/>
    <w:rsid w:val="006964EA"/>
    <w:pPr>
      <w:spacing w:after="0" w:line="240" w:lineRule="auto"/>
    </w:pPr>
    <w:rPr>
      <w:rFonts w:eastAsiaTheme="minorHAnsi"/>
    </w:rPr>
  </w:style>
  <w:style w:type="paragraph" w:customStyle="1" w:styleId="9995091207E2463484DF066BAD30D89E">
    <w:name w:val="9995091207E2463484DF066BAD30D89E"/>
    <w:rsid w:val="006964EA"/>
  </w:style>
  <w:style w:type="paragraph" w:customStyle="1" w:styleId="123D73B99B6047EF9E5048822EA08AF2">
    <w:name w:val="123D73B99B6047EF9E5048822EA08AF2"/>
    <w:rsid w:val="006964EA"/>
  </w:style>
  <w:style w:type="paragraph" w:customStyle="1" w:styleId="8F6AD78B2ED84699A2A5293FF1A25908">
    <w:name w:val="8F6AD78B2ED84699A2A5293FF1A25908"/>
    <w:rsid w:val="006964EA"/>
  </w:style>
  <w:style w:type="paragraph" w:customStyle="1" w:styleId="7E41C5EE2FD8450D875D10CC265A22CA7">
    <w:name w:val="7E41C5EE2FD8450D875D10CC265A22CA7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6">
    <w:name w:val="724C56146B274C868C2C386818BF7C6216"/>
    <w:rsid w:val="006964EA"/>
    <w:rPr>
      <w:rFonts w:eastAsiaTheme="minorHAnsi"/>
    </w:rPr>
  </w:style>
  <w:style w:type="paragraph" w:customStyle="1" w:styleId="499C783A48FD43F180FD4113890B581C7">
    <w:name w:val="499C783A48FD43F180FD4113890B581C7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39">
    <w:name w:val="F9BF2D2CB0DD45ECBBB5B51EF358038A39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7">
    <w:name w:val="572074783488462CB43E8A16EA3509AF27"/>
    <w:rsid w:val="006964EA"/>
    <w:rPr>
      <w:rFonts w:eastAsiaTheme="minorHAnsi"/>
    </w:rPr>
  </w:style>
  <w:style w:type="paragraph" w:customStyle="1" w:styleId="98C199DB21A44979A88345E72F0775EE32">
    <w:name w:val="98C199DB21A44979A88345E72F0775EE32"/>
    <w:rsid w:val="006964EA"/>
    <w:rPr>
      <w:rFonts w:eastAsiaTheme="minorHAnsi"/>
    </w:rPr>
  </w:style>
  <w:style w:type="paragraph" w:customStyle="1" w:styleId="5D42234062444115B92984B57E6EC8A87">
    <w:name w:val="5D42234062444115B92984B57E6EC8A87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7">
    <w:name w:val="13775251EFD1401295BBDE1D17794E0C27"/>
    <w:rsid w:val="006964EA"/>
    <w:rPr>
      <w:rFonts w:eastAsiaTheme="minorHAnsi"/>
    </w:rPr>
  </w:style>
  <w:style w:type="paragraph" w:customStyle="1" w:styleId="E117B0160AC646D1B3E92E66245BC5CC7">
    <w:name w:val="E117B0160AC646D1B3E92E66245BC5CC7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7">
    <w:name w:val="2CD4F7CCC6DF45098DEFE00C5AA34F3827"/>
    <w:rsid w:val="006964EA"/>
    <w:rPr>
      <w:rFonts w:eastAsiaTheme="minorHAnsi"/>
    </w:rPr>
  </w:style>
  <w:style w:type="paragraph" w:customStyle="1" w:styleId="BE714C3E6B6D489EB12B943E0AEA1DAF7">
    <w:name w:val="BE714C3E6B6D489EB12B943E0AEA1DAF7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5">
    <w:name w:val="717EB4320D7D4FECAF658258462AF99D25"/>
    <w:rsid w:val="006964EA"/>
    <w:rPr>
      <w:rFonts w:eastAsiaTheme="minorHAnsi"/>
    </w:rPr>
  </w:style>
  <w:style w:type="paragraph" w:customStyle="1" w:styleId="672F32AE82B848FD98A1DC075F71616B7">
    <w:name w:val="672F32AE82B848FD98A1DC075F71616B7"/>
    <w:rsid w:val="006964EA"/>
    <w:pPr>
      <w:spacing w:after="0"/>
    </w:pPr>
    <w:rPr>
      <w:rFonts w:eastAsiaTheme="minorHAnsi"/>
      <w:sz w:val="18"/>
    </w:rPr>
  </w:style>
  <w:style w:type="paragraph" w:customStyle="1" w:styleId="380208B5714343279D1D8AA14FA794D6">
    <w:name w:val="380208B5714343279D1D8AA14FA794D6"/>
    <w:rsid w:val="006964EA"/>
    <w:rPr>
      <w:rFonts w:eastAsiaTheme="minorHAnsi"/>
    </w:rPr>
  </w:style>
  <w:style w:type="paragraph" w:customStyle="1" w:styleId="D8276C901F3447EF9F4DAE7E5A2D56F27">
    <w:name w:val="D8276C901F3447EF9F4DAE7E5A2D56F27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7">
    <w:name w:val="723DFB683B5C40289035E595F67DF1E827"/>
    <w:rsid w:val="006964EA"/>
    <w:rPr>
      <w:rFonts w:eastAsiaTheme="minorHAnsi"/>
    </w:rPr>
  </w:style>
  <w:style w:type="paragraph" w:customStyle="1" w:styleId="C70839B3505A4A14ADA29500217A8F4D7">
    <w:name w:val="C70839B3505A4A14ADA29500217A8F4D7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7">
    <w:name w:val="45A1978C42FC4B4A9CF0E2DD5CC6611227"/>
    <w:rsid w:val="006964EA"/>
    <w:rPr>
      <w:rFonts w:eastAsiaTheme="minorHAnsi"/>
    </w:rPr>
  </w:style>
  <w:style w:type="paragraph" w:customStyle="1" w:styleId="40E7FF182C5A42F6A68D91D6076175138">
    <w:name w:val="40E7FF182C5A42F6A68D91D6076175138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31">
    <w:name w:val="40ADBB8D658C4EEBBD7D8253A34DAD4731"/>
    <w:rsid w:val="006964EA"/>
    <w:rPr>
      <w:rFonts w:eastAsiaTheme="minorHAnsi"/>
    </w:rPr>
  </w:style>
  <w:style w:type="paragraph" w:customStyle="1" w:styleId="AA67E8AC1E2A48DEBB49742F3CF414307">
    <w:name w:val="AA67E8AC1E2A48DEBB49742F3CF414307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30">
    <w:name w:val="9036D19C52C54465882475EF28C870FF30"/>
    <w:rsid w:val="006964EA"/>
    <w:rPr>
      <w:rFonts w:eastAsiaTheme="minorHAnsi"/>
    </w:rPr>
  </w:style>
  <w:style w:type="paragraph" w:customStyle="1" w:styleId="9039CF814C29479E8E139495DC102E4430">
    <w:name w:val="9039CF814C29479E8E139495DC102E4430"/>
    <w:rsid w:val="006964EA"/>
    <w:rPr>
      <w:rFonts w:eastAsiaTheme="minorHAnsi"/>
    </w:rPr>
  </w:style>
  <w:style w:type="paragraph" w:customStyle="1" w:styleId="1711DC59430A414EB4B270E0F0AA54427">
    <w:name w:val="1711DC59430A414EB4B270E0F0AA54427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7">
    <w:name w:val="6F185E12453744829ACDC489A27A493027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7">
    <w:name w:val="3F74678ACCF64BB3A9FA2AB54C97AB287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7">
    <w:name w:val="823F7033792B4CA4A5F8198693475B9E27"/>
    <w:rsid w:val="006964EA"/>
    <w:rPr>
      <w:rFonts w:eastAsiaTheme="minorHAnsi"/>
    </w:rPr>
  </w:style>
  <w:style w:type="paragraph" w:customStyle="1" w:styleId="11A6B68A41CF4891B3FDFE151407AD2A7">
    <w:name w:val="11A6B68A41CF4891B3FDFE151407AD2A7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6">
    <w:name w:val="EC257BF609544707A93D3661C628C88126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7">
    <w:name w:val="31B4C6869F41443E8E20C81A72AF4BB87"/>
    <w:rsid w:val="006964EA"/>
    <w:pPr>
      <w:spacing w:after="0"/>
    </w:pPr>
    <w:rPr>
      <w:rFonts w:eastAsiaTheme="minorHAnsi"/>
      <w:sz w:val="18"/>
    </w:rPr>
  </w:style>
  <w:style w:type="paragraph" w:customStyle="1" w:styleId="9995091207E2463484DF066BAD30D89E1">
    <w:name w:val="9995091207E2463484DF066BAD30D89E1"/>
    <w:rsid w:val="006964EA"/>
    <w:rPr>
      <w:rFonts w:eastAsiaTheme="minorHAnsi"/>
    </w:rPr>
  </w:style>
  <w:style w:type="paragraph" w:customStyle="1" w:styleId="7B35CFFB18E041D5824382DB4EB5ED097">
    <w:name w:val="7B35CFFB18E041D5824382DB4EB5ED097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7">
    <w:name w:val="92078F3597E8473A9F7784A78967294A27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7">
    <w:name w:val="AB0921106EEF4040B80C76B1F87240767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7">
    <w:name w:val="2B230E26A9ED4FC2AB67B085043EF44227"/>
    <w:rsid w:val="006964EA"/>
    <w:rPr>
      <w:rFonts w:eastAsiaTheme="minorHAnsi"/>
    </w:rPr>
  </w:style>
  <w:style w:type="paragraph" w:customStyle="1" w:styleId="FB383E6012E447C7B7A7CE4AAF7459278">
    <w:name w:val="FB383E6012E447C7B7A7CE4AAF7459278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30">
    <w:name w:val="5DECF126BB1A4AB8A80075740E61BDC430"/>
    <w:rsid w:val="006964EA"/>
    <w:rPr>
      <w:rFonts w:eastAsiaTheme="minorHAnsi"/>
    </w:rPr>
  </w:style>
  <w:style w:type="paragraph" w:customStyle="1" w:styleId="7830435A9574444B88F17F0B7C3581EE7">
    <w:name w:val="7830435A9574444B88F17F0B7C3581EE7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30">
    <w:name w:val="7AB1165513E24AA18C2EE3562CB0AC3A30"/>
    <w:rsid w:val="006964EA"/>
    <w:rPr>
      <w:rFonts w:eastAsiaTheme="minorHAnsi"/>
    </w:rPr>
  </w:style>
  <w:style w:type="paragraph" w:customStyle="1" w:styleId="587BAEAC70E54271A1E4E1C0908E4B5F30">
    <w:name w:val="587BAEAC70E54271A1E4E1C0908E4B5F30"/>
    <w:rsid w:val="006964EA"/>
    <w:rPr>
      <w:rFonts w:eastAsiaTheme="minorHAnsi"/>
    </w:rPr>
  </w:style>
  <w:style w:type="paragraph" w:customStyle="1" w:styleId="419AAAC3143B40EE8B1384D28136DB3A7">
    <w:name w:val="419AAAC3143B40EE8B1384D28136DB3A7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7">
    <w:name w:val="AE3856E31319441187E4F96BA0C7CE6127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7">
    <w:name w:val="BA7AB7A9B33E44EAAB8C25A36C2F62D97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7">
    <w:name w:val="60DBFC5280CD41C3A9B53C10A7C309E127"/>
    <w:rsid w:val="006964EA"/>
    <w:rPr>
      <w:rFonts w:eastAsiaTheme="minorHAnsi"/>
    </w:rPr>
  </w:style>
  <w:style w:type="paragraph" w:customStyle="1" w:styleId="6F4B5F57EA7A46648509931704777B577">
    <w:name w:val="6F4B5F57EA7A46648509931704777B577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6">
    <w:name w:val="408DFBDE85BD4B26A2C5462B1B87995226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7">
    <w:name w:val="F9986CC68ADA48C2BA4E3057198DFD877"/>
    <w:rsid w:val="006964EA"/>
    <w:pPr>
      <w:spacing w:after="0"/>
    </w:pPr>
    <w:rPr>
      <w:rFonts w:eastAsiaTheme="minorHAnsi"/>
      <w:sz w:val="18"/>
    </w:rPr>
  </w:style>
  <w:style w:type="paragraph" w:customStyle="1" w:styleId="123D73B99B6047EF9E5048822EA08AF21">
    <w:name w:val="123D73B99B6047EF9E5048822EA08AF21"/>
    <w:rsid w:val="006964EA"/>
    <w:rPr>
      <w:rFonts w:eastAsiaTheme="minorHAnsi"/>
    </w:rPr>
  </w:style>
  <w:style w:type="paragraph" w:customStyle="1" w:styleId="4CF57EBA2AF94055A638708E590312ED7">
    <w:name w:val="4CF57EBA2AF94055A638708E590312ED7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7">
    <w:name w:val="AFD2E5A42B654E14B9A901E430B0B00927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7">
    <w:name w:val="F3FFF565E6AA4024B0471E9E86CA4F747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7">
    <w:name w:val="7B0118AA2D3946589DAFE68F9461F48827"/>
    <w:rsid w:val="006964EA"/>
    <w:rPr>
      <w:rFonts w:eastAsiaTheme="minorHAnsi"/>
    </w:rPr>
  </w:style>
  <w:style w:type="paragraph" w:customStyle="1" w:styleId="715EB9D76B5F4146928AAB53A67D35E28">
    <w:name w:val="715EB9D76B5F4146928AAB53A67D35E28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30">
    <w:name w:val="D57F4AC3CEAD47F99863C1EF6DA7134E30"/>
    <w:rsid w:val="006964EA"/>
    <w:rPr>
      <w:rFonts w:eastAsiaTheme="minorHAnsi"/>
    </w:rPr>
  </w:style>
  <w:style w:type="paragraph" w:customStyle="1" w:styleId="2D98102FB5D44AD286D34422F5B365197">
    <w:name w:val="2D98102FB5D44AD286D34422F5B365197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30">
    <w:name w:val="A09E56A51034410FB8397906CD2B026C30"/>
    <w:rsid w:val="006964EA"/>
    <w:rPr>
      <w:rFonts w:eastAsiaTheme="minorHAnsi"/>
    </w:rPr>
  </w:style>
  <w:style w:type="paragraph" w:customStyle="1" w:styleId="0617F2ACE8DB4B54983B8A045D87ACFE30">
    <w:name w:val="0617F2ACE8DB4B54983B8A045D87ACFE30"/>
    <w:rsid w:val="006964EA"/>
    <w:rPr>
      <w:rFonts w:eastAsiaTheme="minorHAnsi"/>
    </w:rPr>
  </w:style>
  <w:style w:type="paragraph" w:customStyle="1" w:styleId="FC7A107969F841B29260F92659BDC67E7">
    <w:name w:val="FC7A107969F841B29260F92659BDC67E7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7">
    <w:name w:val="7B947D67A996476FB4F7A3E8A92B9B4227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7">
    <w:name w:val="C1E09089BCFC4CD38EBFC3B79F722E187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7">
    <w:name w:val="184DF065F14749BEA88C33EBF6D0DD9127"/>
    <w:rsid w:val="006964EA"/>
    <w:rPr>
      <w:rFonts w:eastAsiaTheme="minorHAnsi"/>
    </w:rPr>
  </w:style>
  <w:style w:type="paragraph" w:customStyle="1" w:styleId="0050AE4A8781494EB7CEFED53B2E62567">
    <w:name w:val="0050AE4A8781494EB7CEFED53B2E62567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6">
    <w:name w:val="7649FC3E3CB64CB4B6895DA61746067C26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7">
    <w:name w:val="11973A07EE994F7C848C7596871228537"/>
    <w:rsid w:val="006964EA"/>
    <w:pPr>
      <w:spacing w:after="0"/>
    </w:pPr>
    <w:rPr>
      <w:rFonts w:eastAsiaTheme="minorHAnsi"/>
      <w:sz w:val="18"/>
    </w:rPr>
  </w:style>
  <w:style w:type="paragraph" w:customStyle="1" w:styleId="8F6AD78B2ED84699A2A5293FF1A259081">
    <w:name w:val="8F6AD78B2ED84699A2A5293FF1A259081"/>
    <w:rsid w:val="006964EA"/>
    <w:rPr>
      <w:rFonts w:eastAsiaTheme="minorHAnsi"/>
    </w:rPr>
  </w:style>
  <w:style w:type="paragraph" w:customStyle="1" w:styleId="9A8538742AB04508A61D932372736E347">
    <w:name w:val="9A8538742AB04508A61D932372736E347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7">
    <w:name w:val="D5320E753A8642EEA6B1948AA390C36027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7">
    <w:name w:val="7DA725D4078647ECBD9F007774387A407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7">
    <w:name w:val="1B2E103589454B3AA67AE6B33F4A344927"/>
    <w:rsid w:val="006964EA"/>
    <w:rPr>
      <w:rFonts w:eastAsiaTheme="minorHAnsi"/>
    </w:rPr>
  </w:style>
  <w:style w:type="paragraph" w:customStyle="1" w:styleId="C3C901F69F6547FEADA3CF0275450C188">
    <w:name w:val="C3C901F69F6547FEADA3CF0275450C188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30">
    <w:name w:val="BEA9716FB78D43B9BEF897C470BE621B30"/>
    <w:rsid w:val="006964EA"/>
    <w:rPr>
      <w:rFonts w:eastAsiaTheme="minorHAnsi"/>
    </w:rPr>
  </w:style>
  <w:style w:type="paragraph" w:customStyle="1" w:styleId="823B8764792741D1AC744E6A166EB5D57">
    <w:name w:val="823B8764792741D1AC744E6A166EB5D57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30">
    <w:name w:val="583F5BFC62A6498F8799B7DE44DD40AA30"/>
    <w:rsid w:val="006964EA"/>
    <w:rPr>
      <w:rFonts w:eastAsiaTheme="minorHAnsi"/>
    </w:rPr>
  </w:style>
  <w:style w:type="paragraph" w:customStyle="1" w:styleId="AB53E88CFB4641C2B069B4BCC93E71687">
    <w:name w:val="AB53E88CFB4641C2B069B4BCC93E71687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2">
    <w:name w:val="F8248F404B3048F29591C06EFE9F862E52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8">
    <w:name w:val="46E087391B184229B04974DFC859DABE28"/>
    <w:rsid w:val="006964EA"/>
    <w:rPr>
      <w:rFonts w:eastAsiaTheme="minorHAnsi"/>
    </w:rPr>
  </w:style>
  <w:style w:type="paragraph" w:customStyle="1" w:styleId="8115C51B7B6043CBBB61D110383FBA9352">
    <w:name w:val="8115C51B7B6043CBBB61D110383FBA9352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6">
    <w:name w:val="1F5065DB5CD34E7EAE6EE6D0E2B890A716"/>
    <w:rsid w:val="006964EA"/>
    <w:rPr>
      <w:rFonts w:eastAsiaTheme="minorHAnsi"/>
    </w:rPr>
  </w:style>
  <w:style w:type="paragraph" w:customStyle="1" w:styleId="FDEEFE49C9E24FC4896A32A624CBE0C940">
    <w:name w:val="FDEEFE49C9E24FC4896A32A624CBE0C940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32">
    <w:name w:val="EDCF57B2AB4548CB9F05182F5E2AF27132"/>
    <w:rsid w:val="006964EA"/>
    <w:rPr>
      <w:rFonts w:eastAsiaTheme="minorHAnsi"/>
    </w:rPr>
  </w:style>
  <w:style w:type="paragraph" w:customStyle="1" w:styleId="0579361D4FFF421E8C97F58FADC2A4D640">
    <w:name w:val="0579361D4FFF421E8C97F58FADC2A4D640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10">
    <w:name w:val="A482B8992E584E0A91C1F907C31F4C0410"/>
    <w:rsid w:val="006964EA"/>
    <w:rPr>
      <w:rFonts w:eastAsiaTheme="minorHAnsi"/>
    </w:rPr>
  </w:style>
  <w:style w:type="paragraph" w:customStyle="1" w:styleId="B9D4AFBD5F1D4F01BCB792697366DC417">
    <w:name w:val="B9D4AFBD5F1D4F01BCB792697366DC417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32">
    <w:name w:val="4FB668A7A79D428383F8400EE038ABEF32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7">
    <w:name w:val="555CB117B7F24DC689E78E779AD33AEB7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32">
    <w:name w:val="80B90B5675784E0B9C0F30593526608532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8">
    <w:name w:val="7E41C5EE2FD8450D875D10CC265A22CA8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7">
    <w:name w:val="724C56146B274C868C2C386818BF7C6217"/>
    <w:rsid w:val="006964EA"/>
    <w:rPr>
      <w:rFonts w:eastAsiaTheme="minorHAnsi"/>
    </w:rPr>
  </w:style>
  <w:style w:type="paragraph" w:customStyle="1" w:styleId="499C783A48FD43F180FD4113890B581C8">
    <w:name w:val="499C783A48FD43F180FD4113890B581C8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0">
    <w:name w:val="F9BF2D2CB0DD45ECBBB5B51EF358038A40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8">
    <w:name w:val="572074783488462CB43E8A16EA3509AF28"/>
    <w:rsid w:val="006964EA"/>
    <w:rPr>
      <w:rFonts w:eastAsiaTheme="minorHAnsi"/>
    </w:rPr>
  </w:style>
  <w:style w:type="paragraph" w:customStyle="1" w:styleId="98C199DB21A44979A88345E72F0775EE33">
    <w:name w:val="98C199DB21A44979A88345E72F0775EE33"/>
    <w:rsid w:val="006964EA"/>
    <w:rPr>
      <w:rFonts w:eastAsiaTheme="minorHAnsi"/>
    </w:rPr>
  </w:style>
  <w:style w:type="paragraph" w:customStyle="1" w:styleId="5D42234062444115B92984B57E6EC8A88">
    <w:name w:val="5D42234062444115B92984B57E6EC8A88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8">
    <w:name w:val="13775251EFD1401295BBDE1D17794E0C28"/>
    <w:rsid w:val="006964EA"/>
    <w:rPr>
      <w:rFonts w:eastAsiaTheme="minorHAnsi"/>
    </w:rPr>
  </w:style>
  <w:style w:type="paragraph" w:customStyle="1" w:styleId="E117B0160AC646D1B3E92E66245BC5CC8">
    <w:name w:val="E117B0160AC646D1B3E92E66245BC5CC8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8">
    <w:name w:val="2CD4F7CCC6DF45098DEFE00C5AA34F3828"/>
    <w:rsid w:val="006964EA"/>
    <w:rPr>
      <w:rFonts w:eastAsiaTheme="minorHAnsi"/>
    </w:rPr>
  </w:style>
  <w:style w:type="paragraph" w:customStyle="1" w:styleId="BE714C3E6B6D489EB12B943E0AEA1DAF8">
    <w:name w:val="BE714C3E6B6D489EB12B943E0AEA1DAF8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6">
    <w:name w:val="717EB4320D7D4FECAF658258462AF99D26"/>
    <w:rsid w:val="006964EA"/>
    <w:rPr>
      <w:rFonts w:eastAsiaTheme="minorHAnsi"/>
    </w:rPr>
  </w:style>
  <w:style w:type="paragraph" w:customStyle="1" w:styleId="672F32AE82B848FD98A1DC075F71616B8">
    <w:name w:val="672F32AE82B848FD98A1DC075F71616B8"/>
    <w:rsid w:val="006964EA"/>
    <w:pPr>
      <w:spacing w:after="0"/>
    </w:pPr>
    <w:rPr>
      <w:rFonts w:eastAsiaTheme="minorHAnsi"/>
      <w:sz w:val="18"/>
    </w:rPr>
  </w:style>
  <w:style w:type="paragraph" w:customStyle="1" w:styleId="380208B5714343279D1D8AA14FA794D61">
    <w:name w:val="380208B5714343279D1D8AA14FA794D61"/>
    <w:rsid w:val="006964EA"/>
    <w:rPr>
      <w:rFonts w:eastAsiaTheme="minorHAnsi"/>
    </w:rPr>
  </w:style>
  <w:style w:type="paragraph" w:customStyle="1" w:styleId="D8276C901F3447EF9F4DAE7E5A2D56F28">
    <w:name w:val="D8276C901F3447EF9F4DAE7E5A2D56F28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8">
    <w:name w:val="723DFB683B5C40289035E595F67DF1E828"/>
    <w:rsid w:val="006964EA"/>
    <w:rPr>
      <w:rFonts w:eastAsiaTheme="minorHAnsi"/>
    </w:rPr>
  </w:style>
  <w:style w:type="paragraph" w:customStyle="1" w:styleId="C70839B3505A4A14ADA29500217A8F4D8">
    <w:name w:val="C70839B3505A4A14ADA29500217A8F4D8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8">
    <w:name w:val="45A1978C42FC4B4A9CF0E2DD5CC6611228"/>
    <w:rsid w:val="006964EA"/>
    <w:rPr>
      <w:rFonts w:eastAsiaTheme="minorHAnsi"/>
    </w:rPr>
  </w:style>
  <w:style w:type="paragraph" w:customStyle="1" w:styleId="40E7FF182C5A42F6A68D91D6076175139">
    <w:name w:val="40E7FF182C5A42F6A68D91D6076175139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32">
    <w:name w:val="40ADBB8D658C4EEBBD7D8253A34DAD4732"/>
    <w:rsid w:val="006964EA"/>
    <w:rPr>
      <w:rFonts w:eastAsiaTheme="minorHAnsi"/>
    </w:rPr>
  </w:style>
  <w:style w:type="paragraph" w:customStyle="1" w:styleId="AA67E8AC1E2A48DEBB49742F3CF414308">
    <w:name w:val="AA67E8AC1E2A48DEBB49742F3CF414308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31">
    <w:name w:val="9036D19C52C54465882475EF28C870FF31"/>
    <w:rsid w:val="006964EA"/>
    <w:rPr>
      <w:rFonts w:eastAsiaTheme="minorHAnsi"/>
    </w:rPr>
  </w:style>
  <w:style w:type="paragraph" w:customStyle="1" w:styleId="9039CF814C29479E8E139495DC102E4431">
    <w:name w:val="9039CF814C29479E8E139495DC102E4431"/>
    <w:rsid w:val="006964EA"/>
    <w:rPr>
      <w:rFonts w:eastAsiaTheme="minorHAnsi"/>
    </w:rPr>
  </w:style>
  <w:style w:type="paragraph" w:customStyle="1" w:styleId="1711DC59430A414EB4B270E0F0AA54428">
    <w:name w:val="1711DC59430A414EB4B270E0F0AA54428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8">
    <w:name w:val="6F185E12453744829ACDC489A27A493028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8">
    <w:name w:val="3F74678ACCF64BB3A9FA2AB54C97AB288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8">
    <w:name w:val="823F7033792B4CA4A5F8198693475B9E28"/>
    <w:rsid w:val="006964EA"/>
    <w:rPr>
      <w:rFonts w:eastAsiaTheme="minorHAnsi"/>
    </w:rPr>
  </w:style>
  <w:style w:type="paragraph" w:customStyle="1" w:styleId="11A6B68A41CF4891B3FDFE151407AD2A8">
    <w:name w:val="11A6B68A41CF4891B3FDFE151407AD2A8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7">
    <w:name w:val="EC257BF609544707A93D3661C628C88127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8">
    <w:name w:val="31B4C6869F41443E8E20C81A72AF4BB88"/>
    <w:rsid w:val="006964EA"/>
    <w:pPr>
      <w:spacing w:after="0"/>
    </w:pPr>
    <w:rPr>
      <w:rFonts w:eastAsiaTheme="minorHAnsi"/>
      <w:sz w:val="18"/>
    </w:rPr>
  </w:style>
  <w:style w:type="paragraph" w:customStyle="1" w:styleId="9995091207E2463484DF066BAD30D89E2">
    <w:name w:val="9995091207E2463484DF066BAD30D89E2"/>
    <w:rsid w:val="006964EA"/>
    <w:rPr>
      <w:rFonts w:eastAsiaTheme="minorHAnsi"/>
    </w:rPr>
  </w:style>
  <w:style w:type="paragraph" w:customStyle="1" w:styleId="7B35CFFB18E041D5824382DB4EB5ED098">
    <w:name w:val="7B35CFFB18E041D5824382DB4EB5ED098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8">
    <w:name w:val="92078F3597E8473A9F7784A78967294A28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8">
    <w:name w:val="AB0921106EEF4040B80C76B1F87240768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8">
    <w:name w:val="2B230E26A9ED4FC2AB67B085043EF44228"/>
    <w:rsid w:val="006964EA"/>
    <w:rPr>
      <w:rFonts w:eastAsiaTheme="minorHAnsi"/>
    </w:rPr>
  </w:style>
  <w:style w:type="paragraph" w:customStyle="1" w:styleId="FB383E6012E447C7B7A7CE4AAF7459279">
    <w:name w:val="FB383E6012E447C7B7A7CE4AAF7459279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31">
    <w:name w:val="5DECF126BB1A4AB8A80075740E61BDC431"/>
    <w:rsid w:val="006964EA"/>
    <w:rPr>
      <w:rFonts w:eastAsiaTheme="minorHAnsi"/>
    </w:rPr>
  </w:style>
  <w:style w:type="paragraph" w:customStyle="1" w:styleId="7830435A9574444B88F17F0B7C3581EE8">
    <w:name w:val="7830435A9574444B88F17F0B7C3581EE8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31">
    <w:name w:val="7AB1165513E24AA18C2EE3562CB0AC3A31"/>
    <w:rsid w:val="006964EA"/>
    <w:rPr>
      <w:rFonts w:eastAsiaTheme="minorHAnsi"/>
    </w:rPr>
  </w:style>
  <w:style w:type="paragraph" w:customStyle="1" w:styleId="587BAEAC70E54271A1E4E1C0908E4B5F31">
    <w:name w:val="587BAEAC70E54271A1E4E1C0908E4B5F31"/>
    <w:rsid w:val="006964EA"/>
    <w:rPr>
      <w:rFonts w:eastAsiaTheme="minorHAnsi"/>
    </w:rPr>
  </w:style>
  <w:style w:type="paragraph" w:customStyle="1" w:styleId="419AAAC3143B40EE8B1384D28136DB3A8">
    <w:name w:val="419AAAC3143B40EE8B1384D28136DB3A8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8">
    <w:name w:val="AE3856E31319441187E4F96BA0C7CE6128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8">
    <w:name w:val="BA7AB7A9B33E44EAAB8C25A36C2F62D98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8">
    <w:name w:val="60DBFC5280CD41C3A9B53C10A7C309E128"/>
    <w:rsid w:val="006964EA"/>
    <w:rPr>
      <w:rFonts w:eastAsiaTheme="minorHAnsi"/>
    </w:rPr>
  </w:style>
  <w:style w:type="paragraph" w:customStyle="1" w:styleId="6F4B5F57EA7A46648509931704777B578">
    <w:name w:val="6F4B5F57EA7A46648509931704777B578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7">
    <w:name w:val="408DFBDE85BD4B26A2C5462B1B87995227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8">
    <w:name w:val="F9986CC68ADA48C2BA4E3057198DFD878"/>
    <w:rsid w:val="006964EA"/>
    <w:pPr>
      <w:spacing w:after="0"/>
    </w:pPr>
    <w:rPr>
      <w:rFonts w:eastAsiaTheme="minorHAnsi"/>
      <w:sz w:val="18"/>
    </w:rPr>
  </w:style>
  <w:style w:type="paragraph" w:customStyle="1" w:styleId="123D73B99B6047EF9E5048822EA08AF22">
    <w:name w:val="123D73B99B6047EF9E5048822EA08AF22"/>
    <w:rsid w:val="006964EA"/>
    <w:rPr>
      <w:rFonts w:eastAsiaTheme="minorHAnsi"/>
    </w:rPr>
  </w:style>
  <w:style w:type="paragraph" w:customStyle="1" w:styleId="4CF57EBA2AF94055A638708E590312ED8">
    <w:name w:val="4CF57EBA2AF94055A638708E590312ED8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8">
    <w:name w:val="AFD2E5A42B654E14B9A901E430B0B00928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8">
    <w:name w:val="F3FFF565E6AA4024B0471E9E86CA4F748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8">
    <w:name w:val="7B0118AA2D3946589DAFE68F9461F48828"/>
    <w:rsid w:val="006964EA"/>
    <w:rPr>
      <w:rFonts w:eastAsiaTheme="minorHAnsi"/>
    </w:rPr>
  </w:style>
  <w:style w:type="paragraph" w:customStyle="1" w:styleId="715EB9D76B5F4146928AAB53A67D35E29">
    <w:name w:val="715EB9D76B5F4146928AAB53A67D35E29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31">
    <w:name w:val="D57F4AC3CEAD47F99863C1EF6DA7134E31"/>
    <w:rsid w:val="006964EA"/>
    <w:rPr>
      <w:rFonts w:eastAsiaTheme="minorHAnsi"/>
    </w:rPr>
  </w:style>
  <w:style w:type="paragraph" w:customStyle="1" w:styleId="2D98102FB5D44AD286D34422F5B365198">
    <w:name w:val="2D98102FB5D44AD286D34422F5B365198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31">
    <w:name w:val="A09E56A51034410FB8397906CD2B026C31"/>
    <w:rsid w:val="006964EA"/>
    <w:rPr>
      <w:rFonts w:eastAsiaTheme="minorHAnsi"/>
    </w:rPr>
  </w:style>
  <w:style w:type="paragraph" w:customStyle="1" w:styleId="0617F2ACE8DB4B54983B8A045D87ACFE31">
    <w:name w:val="0617F2ACE8DB4B54983B8A045D87ACFE31"/>
    <w:rsid w:val="006964EA"/>
    <w:rPr>
      <w:rFonts w:eastAsiaTheme="minorHAnsi"/>
    </w:rPr>
  </w:style>
  <w:style w:type="paragraph" w:customStyle="1" w:styleId="FC7A107969F841B29260F92659BDC67E8">
    <w:name w:val="FC7A107969F841B29260F92659BDC67E8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8">
    <w:name w:val="7B947D67A996476FB4F7A3E8A92B9B4228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8">
    <w:name w:val="C1E09089BCFC4CD38EBFC3B79F722E188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8">
    <w:name w:val="184DF065F14749BEA88C33EBF6D0DD9128"/>
    <w:rsid w:val="006964EA"/>
    <w:rPr>
      <w:rFonts w:eastAsiaTheme="minorHAnsi"/>
    </w:rPr>
  </w:style>
  <w:style w:type="paragraph" w:customStyle="1" w:styleId="0050AE4A8781494EB7CEFED53B2E62568">
    <w:name w:val="0050AE4A8781494EB7CEFED53B2E62568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7">
    <w:name w:val="7649FC3E3CB64CB4B6895DA61746067C27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8">
    <w:name w:val="11973A07EE994F7C848C7596871228538"/>
    <w:rsid w:val="006964EA"/>
    <w:pPr>
      <w:spacing w:after="0"/>
    </w:pPr>
    <w:rPr>
      <w:rFonts w:eastAsiaTheme="minorHAnsi"/>
      <w:sz w:val="18"/>
    </w:rPr>
  </w:style>
  <w:style w:type="paragraph" w:customStyle="1" w:styleId="8F6AD78B2ED84699A2A5293FF1A259082">
    <w:name w:val="8F6AD78B2ED84699A2A5293FF1A259082"/>
    <w:rsid w:val="006964EA"/>
    <w:rPr>
      <w:rFonts w:eastAsiaTheme="minorHAnsi"/>
    </w:rPr>
  </w:style>
  <w:style w:type="paragraph" w:customStyle="1" w:styleId="9A8538742AB04508A61D932372736E348">
    <w:name w:val="9A8538742AB04508A61D932372736E348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8">
    <w:name w:val="D5320E753A8642EEA6B1948AA390C36028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8">
    <w:name w:val="7DA725D4078647ECBD9F007774387A408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8">
    <w:name w:val="1B2E103589454B3AA67AE6B33F4A344928"/>
    <w:rsid w:val="006964EA"/>
    <w:rPr>
      <w:rFonts w:eastAsiaTheme="minorHAnsi"/>
    </w:rPr>
  </w:style>
  <w:style w:type="paragraph" w:customStyle="1" w:styleId="C3C901F69F6547FEADA3CF0275450C189">
    <w:name w:val="C3C901F69F6547FEADA3CF0275450C189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31">
    <w:name w:val="BEA9716FB78D43B9BEF897C470BE621B31"/>
    <w:rsid w:val="006964EA"/>
    <w:rPr>
      <w:rFonts w:eastAsiaTheme="minorHAnsi"/>
    </w:rPr>
  </w:style>
  <w:style w:type="paragraph" w:customStyle="1" w:styleId="823B8764792741D1AC744E6A166EB5D58">
    <w:name w:val="823B8764792741D1AC744E6A166EB5D58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31">
    <w:name w:val="583F5BFC62A6498F8799B7DE44DD40AA31"/>
    <w:rsid w:val="006964EA"/>
    <w:rPr>
      <w:rFonts w:eastAsiaTheme="minorHAnsi"/>
    </w:rPr>
  </w:style>
  <w:style w:type="paragraph" w:customStyle="1" w:styleId="AB53E88CFB4641C2B069B4BCC93E71688">
    <w:name w:val="AB53E88CFB4641C2B069B4BCC93E71688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3">
    <w:name w:val="F8248F404B3048F29591C06EFE9F862E53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29">
    <w:name w:val="46E087391B184229B04974DFC859DABE29"/>
    <w:rsid w:val="006964EA"/>
    <w:rPr>
      <w:rFonts w:eastAsiaTheme="minorHAnsi"/>
    </w:rPr>
  </w:style>
  <w:style w:type="paragraph" w:customStyle="1" w:styleId="8115C51B7B6043CBBB61D110383FBA9353">
    <w:name w:val="8115C51B7B6043CBBB61D110383FBA9353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7">
    <w:name w:val="1F5065DB5CD34E7EAE6EE6D0E2B890A717"/>
    <w:rsid w:val="006964EA"/>
    <w:rPr>
      <w:rFonts w:eastAsiaTheme="minorHAnsi"/>
    </w:rPr>
  </w:style>
  <w:style w:type="paragraph" w:customStyle="1" w:styleId="FDEEFE49C9E24FC4896A32A624CBE0C941">
    <w:name w:val="FDEEFE49C9E24FC4896A32A624CBE0C941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33">
    <w:name w:val="EDCF57B2AB4548CB9F05182F5E2AF27133"/>
    <w:rsid w:val="006964EA"/>
    <w:rPr>
      <w:rFonts w:eastAsiaTheme="minorHAnsi"/>
    </w:rPr>
  </w:style>
  <w:style w:type="paragraph" w:customStyle="1" w:styleId="0579361D4FFF421E8C97F58FADC2A4D641">
    <w:name w:val="0579361D4FFF421E8C97F58FADC2A4D641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11">
    <w:name w:val="A482B8992E584E0A91C1F907C31F4C0411"/>
    <w:rsid w:val="006964EA"/>
    <w:rPr>
      <w:rFonts w:eastAsiaTheme="minorHAnsi"/>
    </w:rPr>
  </w:style>
  <w:style w:type="paragraph" w:customStyle="1" w:styleId="B9D4AFBD5F1D4F01BCB792697366DC418">
    <w:name w:val="B9D4AFBD5F1D4F01BCB792697366DC418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33">
    <w:name w:val="4FB668A7A79D428383F8400EE038ABEF33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8">
    <w:name w:val="555CB117B7F24DC689E78E779AD33AEB8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33">
    <w:name w:val="80B90B5675784E0B9C0F30593526608533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9">
    <w:name w:val="7E41C5EE2FD8450D875D10CC265A22CA9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8">
    <w:name w:val="724C56146B274C868C2C386818BF7C6218"/>
    <w:rsid w:val="006964EA"/>
    <w:rPr>
      <w:rFonts w:eastAsiaTheme="minorHAnsi"/>
    </w:rPr>
  </w:style>
  <w:style w:type="paragraph" w:customStyle="1" w:styleId="499C783A48FD43F180FD4113890B581C9">
    <w:name w:val="499C783A48FD43F180FD4113890B581C9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1">
    <w:name w:val="F9BF2D2CB0DD45ECBBB5B51EF358038A41"/>
    <w:rsid w:val="006964EA"/>
    <w:pPr>
      <w:spacing w:after="0"/>
    </w:pPr>
    <w:rPr>
      <w:rFonts w:eastAsiaTheme="minorHAnsi"/>
      <w:sz w:val="18"/>
    </w:rPr>
  </w:style>
  <w:style w:type="paragraph" w:customStyle="1" w:styleId="572074783488462CB43E8A16EA3509AF29">
    <w:name w:val="572074783488462CB43E8A16EA3509AF29"/>
    <w:rsid w:val="006964EA"/>
    <w:rPr>
      <w:rFonts w:eastAsiaTheme="minorHAnsi"/>
    </w:rPr>
  </w:style>
  <w:style w:type="paragraph" w:customStyle="1" w:styleId="98C199DB21A44979A88345E72F0775EE34">
    <w:name w:val="98C199DB21A44979A88345E72F0775EE34"/>
    <w:rsid w:val="006964EA"/>
    <w:rPr>
      <w:rFonts w:eastAsiaTheme="minorHAnsi"/>
    </w:rPr>
  </w:style>
  <w:style w:type="paragraph" w:customStyle="1" w:styleId="5D42234062444115B92984B57E6EC8A89">
    <w:name w:val="5D42234062444115B92984B57E6EC8A89"/>
    <w:rsid w:val="006964EA"/>
    <w:pPr>
      <w:spacing w:after="0"/>
    </w:pPr>
    <w:rPr>
      <w:rFonts w:eastAsiaTheme="minorHAnsi"/>
      <w:sz w:val="18"/>
    </w:rPr>
  </w:style>
  <w:style w:type="paragraph" w:customStyle="1" w:styleId="13775251EFD1401295BBDE1D17794E0C29">
    <w:name w:val="13775251EFD1401295BBDE1D17794E0C29"/>
    <w:rsid w:val="006964EA"/>
    <w:rPr>
      <w:rFonts w:eastAsiaTheme="minorHAnsi"/>
    </w:rPr>
  </w:style>
  <w:style w:type="paragraph" w:customStyle="1" w:styleId="E117B0160AC646D1B3E92E66245BC5CC9">
    <w:name w:val="E117B0160AC646D1B3E92E66245BC5CC9"/>
    <w:rsid w:val="006964EA"/>
    <w:pPr>
      <w:spacing w:after="0"/>
    </w:pPr>
    <w:rPr>
      <w:rFonts w:eastAsiaTheme="minorHAnsi"/>
      <w:sz w:val="18"/>
    </w:rPr>
  </w:style>
  <w:style w:type="paragraph" w:customStyle="1" w:styleId="2CD4F7CCC6DF45098DEFE00C5AA34F3829">
    <w:name w:val="2CD4F7CCC6DF45098DEFE00C5AA34F3829"/>
    <w:rsid w:val="006964EA"/>
    <w:rPr>
      <w:rFonts w:eastAsiaTheme="minorHAnsi"/>
    </w:rPr>
  </w:style>
  <w:style w:type="paragraph" w:customStyle="1" w:styleId="BE714C3E6B6D489EB12B943E0AEA1DAF9">
    <w:name w:val="BE714C3E6B6D489EB12B943E0AEA1DAF9"/>
    <w:rsid w:val="006964EA"/>
    <w:pPr>
      <w:spacing w:after="0"/>
    </w:pPr>
    <w:rPr>
      <w:rFonts w:eastAsiaTheme="minorHAnsi"/>
      <w:sz w:val="18"/>
    </w:rPr>
  </w:style>
  <w:style w:type="paragraph" w:customStyle="1" w:styleId="717EB4320D7D4FECAF658258462AF99D27">
    <w:name w:val="717EB4320D7D4FECAF658258462AF99D27"/>
    <w:rsid w:val="006964EA"/>
    <w:rPr>
      <w:rFonts w:eastAsiaTheme="minorHAnsi"/>
    </w:rPr>
  </w:style>
  <w:style w:type="paragraph" w:customStyle="1" w:styleId="672F32AE82B848FD98A1DC075F71616B9">
    <w:name w:val="672F32AE82B848FD98A1DC075F71616B9"/>
    <w:rsid w:val="006964EA"/>
    <w:pPr>
      <w:spacing w:after="0"/>
    </w:pPr>
    <w:rPr>
      <w:rFonts w:eastAsiaTheme="minorHAnsi"/>
      <w:sz w:val="18"/>
    </w:rPr>
  </w:style>
  <w:style w:type="paragraph" w:customStyle="1" w:styleId="380208B5714343279D1D8AA14FA794D62">
    <w:name w:val="380208B5714343279D1D8AA14FA794D62"/>
    <w:rsid w:val="006964EA"/>
    <w:rPr>
      <w:rFonts w:eastAsiaTheme="minorHAnsi"/>
    </w:rPr>
  </w:style>
  <w:style w:type="paragraph" w:customStyle="1" w:styleId="D8276C901F3447EF9F4DAE7E5A2D56F29">
    <w:name w:val="D8276C901F3447EF9F4DAE7E5A2D56F29"/>
    <w:rsid w:val="006964EA"/>
    <w:pPr>
      <w:spacing w:after="0"/>
    </w:pPr>
    <w:rPr>
      <w:rFonts w:eastAsiaTheme="minorHAnsi"/>
      <w:sz w:val="18"/>
    </w:rPr>
  </w:style>
  <w:style w:type="paragraph" w:customStyle="1" w:styleId="723DFB683B5C40289035E595F67DF1E829">
    <w:name w:val="723DFB683B5C40289035E595F67DF1E829"/>
    <w:rsid w:val="006964EA"/>
    <w:rPr>
      <w:rFonts w:eastAsiaTheme="minorHAnsi"/>
    </w:rPr>
  </w:style>
  <w:style w:type="paragraph" w:customStyle="1" w:styleId="C70839B3505A4A14ADA29500217A8F4D9">
    <w:name w:val="C70839B3505A4A14ADA29500217A8F4D9"/>
    <w:rsid w:val="006964EA"/>
    <w:pPr>
      <w:spacing w:after="0"/>
    </w:pPr>
    <w:rPr>
      <w:rFonts w:eastAsiaTheme="minorHAnsi"/>
      <w:sz w:val="18"/>
    </w:rPr>
  </w:style>
  <w:style w:type="paragraph" w:customStyle="1" w:styleId="45A1978C42FC4B4A9CF0E2DD5CC6611229">
    <w:name w:val="45A1978C42FC4B4A9CF0E2DD5CC6611229"/>
    <w:rsid w:val="006964EA"/>
    <w:rPr>
      <w:rFonts w:eastAsiaTheme="minorHAnsi"/>
    </w:rPr>
  </w:style>
  <w:style w:type="paragraph" w:customStyle="1" w:styleId="40E7FF182C5A42F6A68D91D60761751310">
    <w:name w:val="40E7FF182C5A42F6A68D91D60761751310"/>
    <w:rsid w:val="006964EA"/>
    <w:pPr>
      <w:spacing w:after="0"/>
    </w:pPr>
    <w:rPr>
      <w:rFonts w:eastAsiaTheme="minorHAnsi"/>
      <w:sz w:val="18"/>
    </w:rPr>
  </w:style>
  <w:style w:type="paragraph" w:customStyle="1" w:styleId="40ADBB8D658C4EEBBD7D8253A34DAD4733">
    <w:name w:val="40ADBB8D658C4EEBBD7D8253A34DAD4733"/>
    <w:rsid w:val="006964EA"/>
    <w:rPr>
      <w:rFonts w:eastAsiaTheme="minorHAnsi"/>
    </w:rPr>
  </w:style>
  <w:style w:type="paragraph" w:customStyle="1" w:styleId="AA67E8AC1E2A48DEBB49742F3CF414309">
    <w:name w:val="AA67E8AC1E2A48DEBB49742F3CF414309"/>
    <w:rsid w:val="006964EA"/>
    <w:pPr>
      <w:spacing w:after="0"/>
    </w:pPr>
    <w:rPr>
      <w:rFonts w:eastAsiaTheme="minorHAnsi"/>
      <w:sz w:val="18"/>
    </w:rPr>
  </w:style>
  <w:style w:type="paragraph" w:customStyle="1" w:styleId="9036D19C52C54465882475EF28C870FF32">
    <w:name w:val="9036D19C52C54465882475EF28C870FF32"/>
    <w:rsid w:val="006964EA"/>
    <w:rPr>
      <w:rFonts w:eastAsiaTheme="minorHAnsi"/>
    </w:rPr>
  </w:style>
  <w:style w:type="paragraph" w:customStyle="1" w:styleId="9039CF814C29479E8E139495DC102E4432">
    <w:name w:val="9039CF814C29479E8E139495DC102E4432"/>
    <w:rsid w:val="006964EA"/>
    <w:rPr>
      <w:rFonts w:eastAsiaTheme="minorHAnsi"/>
    </w:rPr>
  </w:style>
  <w:style w:type="paragraph" w:customStyle="1" w:styleId="1711DC59430A414EB4B270E0F0AA54429">
    <w:name w:val="1711DC59430A414EB4B270E0F0AA54429"/>
    <w:rsid w:val="006964EA"/>
    <w:pPr>
      <w:spacing w:after="0"/>
    </w:pPr>
    <w:rPr>
      <w:rFonts w:eastAsiaTheme="minorHAnsi"/>
      <w:sz w:val="18"/>
    </w:rPr>
  </w:style>
  <w:style w:type="paragraph" w:customStyle="1" w:styleId="6F185E12453744829ACDC489A27A493029">
    <w:name w:val="6F185E12453744829ACDC489A27A493029"/>
    <w:rsid w:val="006964EA"/>
    <w:pPr>
      <w:spacing w:after="0"/>
    </w:pPr>
    <w:rPr>
      <w:rFonts w:eastAsiaTheme="minorHAnsi"/>
      <w:sz w:val="18"/>
    </w:rPr>
  </w:style>
  <w:style w:type="paragraph" w:customStyle="1" w:styleId="3F74678ACCF64BB3A9FA2AB54C97AB289">
    <w:name w:val="3F74678ACCF64BB3A9FA2AB54C97AB289"/>
    <w:rsid w:val="006964EA"/>
    <w:pPr>
      <w:spacing w:after="0"/>
    </w:pPr>
    <w:rPr>
      <w:rFonts w:eastAsiaTheme="minorHAnsi"/>
      <w:sz w:val="18"/>
    </w:rPr>
  </w:style>
  <w:style w:type="paragraph" w:customStyle="1" w:styleId="823F7033792B4CA4A5F8198693475B9E29">
    <w:name w:val="823F7033792B4CA4A5F8198693475B9E29"/>
    <w:rsid w:val="006964EA"/>
    <w:rPr>
      <w:rFonts w:eastAsiaTheme="minorHAnsi"/>
    </w:rPr>
  </w:style>
  <w:style w:type="paragraph" w:customStyle="1" w:styleId="11A6B68A41CF4891B3FDFE151407AD2A9">
    <w:name w:val="11A6B68A41CF4891B3FDFE151407AD2A9"/>
    <w:rsid w:val="006964EA"/>
    <w:pPr>
      <w:spacing w:after="0"/>
    </w:pPr>
    <w:rPr>
      <w:rFonts w:eastAsiaTheme="minorHAnsi"/>
      <w:sz w:val="18"/>
    </w:rPr>
  </w:style>
  <w:style w:type="paragraph" w:customStyle="1" w:styleId="EC257BF609544707A93D3661C628C88128">
    <w:name w:val="EC257BF609544707A93D3661C628C88128"/>
    <w:rsid w:val="006964EA"/>
    <w:pPr>
      <w:spacing w:after="0"/>
    </w:pPr>
    <w:rPr>
      <w:rFonts w:eastAsiaTheme="minorHAnsi"/>
      <w:sz w:val="18"/>
    </w:rPr>
  </w:style>
  <w:style w:type="paragraph" w:customStyle="1" w:styleId="31B4C6869F41443E8E20C81A72AF4BB89">
    <w:name w:val="31B4C6869F41443E8E20C81A72AF4BB89"/>
    <w:rsid w:val="006964EA"/>
    <w:pPr>
      <w:spacing w:after="0"/>
    </w:pPr>
    <w:rPr>
      <w:rFonts w:eastAsiaTheme="minorHAnsi"/>
      <w:sz w:val="18"/>
    </w:rPr>
  </w:style>
  <w:style w:type="paragraph" w:customStyle="1" w:styleId="9995091207E2463484DF066BAD30D89E3">
    <w:name w:val="9995091207E2463484DF066BAD30D89E3"/>
    <w:rsid w:val="006964EA"/>
    <w:rPr>
      <w:rFonts w:eastAsiaTheme="minorHAnsi"/>
    </w:rPr>
  </w:style>
  <w:style w:type="paragraph" w:customStyle="1" w:styleId="7B35CFFB18E041D5824382DB4EB5ED099">
    <w:name w:val="7B35CFFB18E041D5824382DB4EB5ED099"/>
    <w:rsid w:val="006964EA"/>
    <w:pPr>
      <w:spacing w:after="0"/>
    </w:pPr>
    <w:rPr>
      <w:rFonts w:eastAsiaTheme="minorHAnsi"/>
      <w:sz w:val="18"/>
    </w:rPr>
  </w:style>
  <w:style w:type="paragraph" w:customStyle="1" w:styleId="92078F3597E8473A9F7784A78967294A29">
    <w:name w:val="92078F3597E8473A9F7784A78967294A29"/>
    <w:rsid w:val="006964EA"/>
    <w:pPr>
      <w:spacing w:after="0"/>
    </w:pPr>
    <w:rPr>
      <w:rFonts w:eastAsiaTheme="minorHAnsi"/>
      <w:sz w:val="18"/>
    </w:rPr>
  </w:style>
  <w:style w:type="paragraph" w:customStyle="1" w:styleId="AB0921106EEF4040B80C76B1F87240769">
    <w:name w:val="AB0921106EEF4040B80C76B1F87240769"/>
    <w:rsid w:val="006964EA"/>
    <w:pPr>
      <w:spacing w:after="0"/>
    </w:pPr>
    <w:rPr>
      <w:rFonts w:eastAsiaTheme="minorHAnsi"/>
      <w:sz w:val="18"/>
    </w:rPr>
  </w:style>
  <w:style w:type="paragraph" w:customStyle="1" w:styleId="2B230E26A9ED4FC2AB67B085043EF44229">
    <w:name w:val="2B230E26A9ED4FC2AB67B085043EF44229"/>
    <w:rsid w:val="006964EA"/>
    <w:rPr>
      <w:rFonts w:eastAsiaTheme="minorHAnsi"/>
    </w:rPr>
  </w:style>
  <w:style w:type="paragraph" w:customStyle="1" w:styleId="FB383E6012E447C7B7A7CE4AAF74592710">
    <w:name w:val="FB383E6012E447C7B7A7CE4AAF74592710"/>
    <w:rsid w:val="006964EA"/>
    <w:pPr>
      <w:spacing w:after="0"/>
    </w:pPr>
    <w:rPr>
      <w:rFonts w:eastAsiaTheme="minorHAnsi"/>
      <w:sz w:val="18"/>
    </w:rPr>
  </w:style>
  <w:style w:type="paragraph" w:customStyle="1" w:styleId="5DECF126BB1A4AB8A80075740E61BDC432">
    <w:name w:val="5DECF126BB1A4AB8A80075740E61BDC432"/>
    <w:rsid w:val="006964EA"/>
    <w:rPr>
      <w:rFonts w:eastAsiaTheme="minorHAnsi"/>
    </w:rPr>
  </w:style>
  <w:style w:type="paragraph" w:customStyle="1" w:styleId="7830435A9574444B88F17F0B7C3581EE9">
    <w:name w:val="7830435A9574444B88F17F0B7C3581EE9"/>
    <w:rsid w:val="006964EA"/>
    <w:pPr>
      <w:spacing w:after="0"/>
    </w:pPr>
    <w:rPr>
      <w:rFonts w:eastAsiaTheme="minorHAnsi"/>
      <w:sz w:val="18"/>
    </w:rPr>
  </w:style>
  <w:style w:type="paragraph" w:customStyle="1" w:styleId="7AB1165513E24AA18C2EE3562CB0AC3A32">
    <w:name w:val="7AB1165513E24AA18C2EE3562CB0AC3A32"/>
    <w:rsid w:val="006964EA"/>
    <w:rPr>
      <w:rFonts w:eastAsiaTheme="minorHAnsi"/>
    </w:rPr>
  </w:style>
  <w:style w:type="paragraph" w:customStyle="1" w:styleId="587BAEAC70E54271A1E4E1C0908E4B5F32">
    <w:name w:val="587BAEAC70E54271A1E4E1C0908E4B5F32"/>
    <w:rsid w:val="006964EA"/>
    <w:rPr>
      <w:rFonts w:eastAsiaTheme="minorHAnsi"/>
    </w:rPr>
  </w:style>
  <w:style w:type="paragraph" w:customStyle="1" w:styleId="419AAAC3143B40EE8B1384D28136DB3A9">
    <w:name w:val="419AAAC3143B40EE8B1384D28136DB3A9"/>
    <w:rsid w:val="006964EA"/>
    <w:pPr>
      <w:spacing w:after="0"/>
    </w:pPr>
    <w:rPr>
      <w:rFonts w:eastAsiaTheme="minorHAnsi"/>
      <w:sz w:val="18"/>
    </w:rPr>
  </w:style>
  <w:style w:type="paragraph" w:customStyle="1" w:styleId="AE3856E31319441187E4F96BA0C7CE6129">
    <w:name w:val="AE3856E31319441187E4F96BA0C7CE6129"/>
    <w:rsid w:val="006964EA"/>
    <w:pPr>
      <w:spacing w:after="0"/>
    </w:pPr>
    <w:rPr>
      <w:rFonts w:eastAsiaTheme="minorHAnsi"/>
      <w:sz w:val="18"/>
    </w:rPr>
  </w:style>
  <w:style w:type="paragraph" w:customStyle="1" w:styleId="BA7AB7A9B33E44EAAB8C25A36C2F62D99">
    <w:name w:val="BA7AB7A9B33E44EAAB8C25A36C2F62D99"/>
    <w:rsid w:val="006964EA"/>
    <w:pPr>
      <w:spacing w:after="0"/>
    </w:pPr>
    <w:rPr>
      <w:rFonts w:eastAsiaTheme="minorHAnsi"/>
      <w:sz w:val="18"/>
    </w:rPr>
  </w:style>
  <w:style w:type="paragraph" w:customStyle="1" w:styleId="60DBFC5280CD41C3A9B53C10A7C309E129">
    <w:name w:val="60DBFC5280CD41C3A9B53C10A7C309E129"/>
    <w:rsid w:val="006964EA"/>
    <w:rPr>
      <w:rFonts w:eastAsiaTheme="minorHAnsi"/>
    </w:rPr>
  </w:style>
  <w:style w:type="paragraph" w:customStyle="1" w:styleId="6F4B5F57EA7A46648509931704777B579">
    <w:name w:val="6F4B5F57EA7A46648509931704777B579"/>
    <w:rsid w:val="006964EA"/>
    <w:pPr>
      <w:spacing w:after="0"/>
    </w:pPr>
    <w:rPr>
      <w:rFonts w:eastAsiaTheme="minorHAnsi"/>
      <w:sz w:val="18"/>
    </w:rPr>
  </w:style>
  <w:style w:type="paragraph" w:customStyle="1" w:styleId="408DFBDE85BD4B26A2C5462B1B87995228">
    <w:name w:val="408DFBDE85BD4B26A2C5462B1B87995228"/>
    <w:rsid w:val="006964EA"/>
    <w:pPr>
      <w:spacing w:after="0"/>
    </w:pPr>
    <w:rPr>
      <w:rFonts w:eastAsiaTheme="minorHAnsi"/>
      <w:sz w:val="18"/>
    </w:rPr>
  </w:style>
  <w:style w:type="paragraph" w:customStyle="1" w:styleId="F9986CC68ADA48C2BA4E3057198DFD879">
    <w:name w:val="F9986CC68ADA48C2BA4E3057198DFD879"/>
    <w:rsid w:val="006964EA"/>
    <w:pPr>
      <w:spacing w:after="0"/>
    </w:pPr>
    <w:rPr>
      <w:rFonts w:eastAsiaTheme="minorHAnsi"/>
      <w:sz w:val="18"/>
    </w:rPr>
  </w:style>
  <w:style w:type="paragraph" w:customStyle="1" w:styleId="123D73B99B6047EF9E5048822EA08AF23">
    <w:name w:val="123D73B99B6047EF9E5048822EA08AF23"/>
    <w:rsid w:val="006964EA"/>
    <w:rPr>
      <w:rFonts w:eastAsiaTheme="minorHAnsi"/>
    </w:rPr>
  </w:style>
  <w:style w:type="paragraph" w:customStyle="1" w:styleId="4CF57EBA2AF94055A638708E590312ED9">
    <w:name w:val="4CF57EBA2AF94055A638708E590312ED9"/>
    <w:rsid w:val="006964EA"/>
    <w:pPr>
      <w:spacing w:after="0"/>
    </w:pPr>
    <w:rPr>
      <w:rFonts w:eastAsiaTheme="minorHAnsi"/>
      <w:sz w:val="18"/>
    </w:rPr>
  </w:style>
  <w:style w:type="paragraph" w:customStyle="1" w:styleId="AFD2E5A42B654E14B9A901E430B0B00929">
    <w:name w:val="AFD2E5A42B654E14B9A901E430B0B00929"/>
    <w:rsid w:val="006964EA"/>
    <w:pPr>
      <w:spacing w:after="0"/>
    </w:pPr>
    <w:rPr>
      <w:rFonts w:eastAsiaTheme="minorHAnsi"/>
      <w:sz w:val="18"/>
    </w:rPr>
  </w:style>
  <w:style w:type="paragraph" w:customStyle="1" w:styleId="F3FFF565E6AA4024B0471E9E86CA4F749">
    <w:name w:val="F3FFF565E6AA4024B0471E9E86CA4F749"/>
    <w:rsid w:val="006964EA"/>
    <w:pPr>
      <w:spacing w:after="0"/>
    </w:pPr>
    <w:rPr>
      <w:rFonts w:eastAsiaTheme="minorHAnsi"/>
      <w:sz w:val="18"/>
    </w:rPr>
  </w:style>
  <w:style w:type="paragraph" w:customStyle="1" w:styleId="7B0118AA2D3946589DAFE68F9461F48829">
    <w:name w:val="7B0118AA2D3946589DAFE68F9461F48829"/>
    <w:rsid w:val="006964EA"/>
    <w:rPr>
      <w:rFonts w:eastAsiaTheme="minorHAnsi"/>
    </w:rPr>
  </w:style>
  <w:style w:type="paragraph" w:customStyle="1" w:styleId="715EB9D76B5F4146928AAB53A67D35E210">
    <w:name w:val="715EB9D76B5F4146928AAB53A67D35E210"/>
    <w:rsid w:val="006964EA"/>
    <w:pPr>
      <w:spacing w:after="0"/>
    </w:pPr>
    <w:rPr>
      <w:rFonts w:eastAsiaTheme="minorHAnsi"/>
      <w:sz w:val="18"/>
    </w:rPr>
  </w:style>
  <w:style w:type="paragraph" w:customStyle="1" w:styleId="D57F4AC3CEAD47F99863C1EF6DA7134E32">
    <w:name w:val="D57F4AC3CEAD47F99863C1EF6DA7134E32"/>
    <w:rsid w:val="006964EA"/>
    <w:rPr>
      <w:rFonts w:eastAsiaTheme="minorHAnsi"/>
    </w:rPr>
  </w:style>
  <w:style w:type="paragraph" w:customStyle="1" w:styleId="2D98102FB5D44AD286D34422F5B365199">
    <w:name w:val="2D98102FB5D44AD286D34422F5B365199"/>
    <w:rsid w:val="006964EA"/>
    <w:pPr>
      <w:spacing w:after="0"/>
    </w:pPr>
    <w:rPr>
      <w:rFonts w:eastAsiaTheme="minorHAnsi"/>
      <w:sz w:val="18"/>
    </w:rPr>
  </w:style>
  <w:style w:type="paragraph" w:customStyle="1" w:styleId="A09E56A51034410FB8397906CD2B026C32">
    <w:name w:val="A09E56A51034410FB8397906CD2B026C32"/>
    <w:rsid w:val="006964EA"/>
    <w:rPr>
      <w:rFonts w:eastAsiaTheme="minorHAnsi"/>
    </w:rPr>
  </w:style>
  <w:style w:type="paragraph" w:customStyle="1" w:styleId="0617F2ACE8DB4B54983B8A045D87ACFE32">
    <w:name w:val="0617F2ACE8DB4B54983B8A045D87ACFE32"/>
    <w:rsid w:val="006964EA"/>
    <w:rPr>
      <w:rFonts w:eastAsiaTheme="minorHAnsi"/>
    </w:rPr>
  </w:style>
  <w:style w:type="paragraph" w:customStyle="1" w:styleId="FC7A107969F841B29260F92659BDC67E9">
    <w:name w:val="FC7A107969F841B29260F92659BDC67E9"/>
    <w:rsid w:val="006964EA"/>
    <w:pPr>
      <w:spacing w:after="0"/>
    </w:pPr>
    <w:rPr>
      <w:rFonts w:eastAsiaTheme="minorHAnsi"/>
      <w:sz w:val="18"/>
    </w:rPr>
  </w:style>
  <w:style w:type="paragraph" w:customStyle="1" w:styleId="7B947D67A996476FB4F7A3E8A92B9B4229">
    <w:name w:val="7B947D67A996476FB4F7A3E8A92B9B4229"/>
    <w:rsid w:val="006964EA"/>
    <w:pPr>
      <w:spacing w:after="0"/>
    </w:pPr>
    <w:rPr>
      <w:rFonts w:eastAsiaTheme="minorHAnsi"/>
      <w:sz w:val="18"/>
    </w:rPr>
  </w:style>
  <w:style w:type="paragraph" w:customStyle="1" w:styleId="C1E09089BCFC4CD38EBFC3B79F722E189">
    <w:name w:val="C1E09089BCFC4CD38EBFC3B79F722E189"/>
    <w:rsid w:val="006964EA"/>
    <w:pPr>
      <w:spacing w:after="0"/>
    </w:pPr>
    <w:rPr>
      <w:rFonts w:eastAsiaTheme="minorHAnsi"/>
      <w:sz w:val="18"/>
    </w:rPr>
  </w:style>
  <w:style w:type="paragraph" w:customStyle="1" w:styleId="184DF065F14749BEA88C33EBF6D0DD9129">
    <w:name w:val="184DF065F14749BEA88C33EBF6D0DD9129"/>
    <w:rsid w:val="006964EA"/>
    <w:rPr>
      <w:rFonts w:eastAsiaTheme="minorHAnsi"/>
    </w:rPr>
  </w:style>
  <w:style w:type="paragraph" w:customStyle="1" w:styleId="0050AE4A8781494EB7CEFED53B2E62569">
    <w:name w:val="0050AE4A8781494EB7CEFED53B2E62569"/>
    <w:rsid w:val="006964EA"/>
    <w:pPr>
      <w:spacing w:after="0"/>
    </w:pPr>
    <w:rPr>
      <w:rFonts w:eastAsiaTheme="minorHAnsi"/>
      <w:sz w:val="18"/>
    </w:rPr>
  </w:style>
  <w:style w:type="paragraph" w:customStyle="1" w:styleId="7649FC3E3CB64CB4B6895DA61746067C28">
    <w:name w:val="7649FC3E3CB64CB4B6895DA61746067C28"/>
    <w:rsid w:val="006964EA"/>
    <w:pPr>
      <w:spacing w:after="0"/>
    </w:pPr>
    <w:rPr>
      <w:rFonts w:eastAsiaTheme="minorHAnsi"/>
      <w:sz w:val="18"/>
    </w:rPr>
  </w:style>
  <w:style w:type="paragraph" w:customStyle="1" w:styleId="11973A07EE994F7C848C7596871228539">
    <w:name w:val="11973A07EE994F7C848C7596871228539"/>
    <w:rsid w:val="006964EA"/>
    <w:pPr>
      <w:spacing w:after="0"/>
    </w:pPr>
    <w:rPr>
      <w:rFonts w:eastAsiaTheme="minorHAnsi"/>
      <w:sz w:val="18"/>
    </w:rPr>
  </w:style>
  <w:style w:type="paragraph" w:customStyle="1" w:styleId="8F6AD78B2ED84699A2A5293FF1A259083">
    <w:name w:val="8F6AD78B2ED84699A2A5293FF1A259083"/>
    <w:rsid w:val="006964EA"/>
    <w:rPr>
      <w:rFonts w:eastAsiaTheme="minorHAnsi"/>
    </w:rPr>
  </w:style>
  <w:style w:type="paragraph" w:customStyle="1" w:styleId="9A8538742AB04508A61D932372736E349">
    <w:name w:val="9A8538742AB04508A61D932372736E349"/>
    <w:rsid w:val="006964EA"/>
    <w:pPr>
      <w:spacing w:after="0"/>
    </w:pPr>
    <w:rPr>
      <w:rFonts w:eastAsiaTheme="minorHAnsi"/>
      <w:sz w:val="18"/>
    </w:rPr>
  </w:style>
  <w:style w:type="paragraph" w:customStyle="1" w:styleId="D5320E753A8642EEA6B1948AA390C36029">
    <w:name w:val="D5320E753A8642EEA6B1948AA390C36029"/>
    <w:rsid w:val="006964EA"/>
    <w:pPr>
      <w:spacing w:after="0"/>
    </w:pPr>
    <w:rPr>
      <w:rFonts w:eastAsiaTheme="minorHAnsi"/>
      <w:sz w:val="18"/>
    </w:rPr>
  </w:style>
  <w:style w:type="paragraph" w:customStyle="1" w:styleId="7DA725D4078647ECBD9F007774387A409">
    <w:name w:val="7DA725D4078647ECBD9F007774387A409"/>
    <w:rsid w:val="006964EA"/>
    <w:pPr>
      <w:spacing w:after="0"/>
    </w:pPr>
    <w:rPr>
      <w:rFonts w:eastAsiaTheme="minorHAnsi"/>
      <w:sz w:val="18"/>
    </w:rPr>
  </w:style>
  <w:style w:type="paragraph" w:customStyle="1" w:styleId="1B2E103589454B3AA67AE6B33F4A344929">
    <w:name w:val="1B2E103589454B3AA67AE6B33F4A344929"/>
    <w:rsid w:val="006964EA"/>
    <w:rPr>
      <w:rFonts w:eastAsiaTheme="minorHAnsi"/>
    </w:rPr>
  </w:style>
  <w:style w:type="paragraph" w:customStyle="1" w:styleId="C3C901F69F6547FEADA3CF0275450C1810">
    <w:name w:val="C3C901F69F6547FEADA3CF0275450C1810"/>
    <w:rsid w:val="006964EA"/>
    <w:pPr>
      <w:spacing w:after="0"/>
    </w:pPr>
    <w:rPr>
      <w:rFonts w:eastAsiaTheme="minorHAnsi"/>
      <w:sz w:val="18"/>
    </w:rPr>
  </w:style>
  <w:style w:type="paragraph" w:customStyle="1" w:styleId="BEA9716FB78D43B9BEF897C470BE621B32">
    <w:name w:val="BEA9716FB78D43B9BEF897C470BE621B32"/>
    <w:rsid w:val="006964EA"/>
    <w:rPr>
      <w:rFonts w:eastAsiaTheme="minorHAnsi"/>
    </w:rPr>
  </w:style>
  <w:style w:type="paragraph" w:customStyle="1" w:styleId="823B8764792741D1AC744E6A166EB5D59">
    <w:name w:val="823B8764792741D1AC744E6A166EB5D59"/>
    <w:rsid w:val="006964EA"/>
    <w:pPr>
      <w:spacing w:after="0"/>
    </w:pPr>
    <w:rPr>
      <w:rFonts w:eastAsiaTheme="minorHAnsi"/>
      <w:sz w:val="18"/>
    </w:rPr>
  </w:style>
  <w:style w:type="paragraph" w:customStyle="1" w:styleId="583F5BFC62A6498F8799B7DE44DD40AA32">
    <w:name w:val="583F5BFC62A6498F8799B7DE44DD40AA32"/>
    <w:rsid w:val="006964EA"/>
    <w:rPr>
      <w:rFonts w:eastAsiaTheme="minorHAnsi"/>
    </w:rPr>
  </w:style>
  <w:style w:type="paragraph" w:customStyle="1" w:styleId="AB53E88CFB4641C2B069B4BCC93E71689">
    <w:name w:val="AB53E88CFB4641C2B069B4BCC93E71689"/>
    <w:rsid w:val="00696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4">
    <w:name w:val="F8248F404B3048F29591C06EFE9F862E54"/>
    <w:rsid w:val="006964EA"/>
    <w:pPr>
      <w:spacing w:after="0"/>
    </w:pPr>
    <w:rPr>
      <w:rFonts w:eastAsiaTheme="minorHAnsi"/>
      <w:sz w:val="18"/>
    </w:rPr>
  </w:style>
  <w:style w:type="paragraph" w:customStyle="1" w:styleId="46E087391B184229B04974DFC859DABE30">
    <w:name w:val="46E087391B184229B04974DFC859DABE30"/>
    <w:rsid w:val="006964EA"/>
    <w:rPr>
      <w:rFonts w:eastAsiaTheme="minorHAnsi"/>
    </w:rPr>
  </w:style>
  <w:style w:type="paragraph" w:customStyle="1" w:styleId="8115C51B7B6043CBBB61D110383FBA9354">
    <w:name w:val="8115C51B7B6043CBBB61D110383FBA9354"/>
    <w:rsid w:val="006964EA"/>
    <w:pPr>
      <w:spacing w:after="0"/>
    </w:pPr>
    <w:rPr>
      <w:rFonts w:eastAsiaTheme="minorHAnsi"/>
      <w:sz w:val="18"/>
    </w:rPr>
  </w:style>
  <w:style w:type="paragraph" w:customStyle="1" w:styleId="1F5065DB5CD34E7EAE6EE6D0E2B890A718">
    <w:name w:val="1F5065DB5CD34E7EAE6EE6D0E2B890A718"/>
    <w:rsid w:val="006964EA"/>
    <w:rPr>
      <w:rFonts w:eastAsiaTheme="minorHAnsi"/>
    </w:rPr>
  </w:style>
  <w:style w:type="paragraph" w:customStyle="1" w:styleId="FDEEFE49C9E24FC4896A32A624CBE0C942">
    <w:name w:val="FDEEFE49C9E24FC4896A32A624CBE0C942"/>
    <w:rsid w:val="006964EA"/>
    <w:pPr>
      <w:spacing w:after="0"/>
    </w:pPr>
    <w:rPr>
      <w:rFonts w:eastAsiaTheme="minorHAnsi"/>
      <w:sz w:val="18"/>
    </w:rPr>
  </w:style>
  <w:style w:type="paragraph" w:customStyle="1" w:styleId="EDCF57B2AB4548CB9F05182F5E2AF27134">
    <w:name w:val="EDCF57B2AB4548CB9F05182F5E2AF27134"/>
    <w:rsid w:val="006964EA"/>
    <w:rPr>
      <w:rFonts w:eastAsiaTheme="minorHAnsi"/>
    </w:rPr>
  </w:style>
  <w:style w:type="paragraph" w:customStyle="1" w:styleId="0579361D4FFF421E8C97F58FADC2A4D642">
    <w:name w:val="0579361D4FFF421E8C97F58FADC2A4D642"/>
    <w:rsid w:val="006964EA"/>
    <w:pPr>
      <w:spacing w:after="0"/>
    </w:pPr>
    <w:rPr>
      <w:rFonts w:eastAsiaTheme="minorHAnsi"/>
      <w:sz w:val="18"/>
    </w:rPr>
  </w:style>
  <w:style w:type="paragraph" w:customStyle="1" w:styleId="A482B8992E584E0A91C1F907C31F4C0412">
    <w:name w:val="A482B8992E584E0A91C1F907C31F4C0412"/>
    <w:rsid w:val="006964EA"/>
    <w:rPr>
      <w:rFonts w:eastAsiaTheme="minorHAnsi"/>
    </w:rPr>
  </w:style>
  <w:style w:type="paragraph" w:customStyle="1" w:styleId="B9D4AFBD5F1D4F01BCB792697366DC419">
    <w:name w:val="B9D4AFBD5F1D4F01BCB792697366DC419"/>
    <w:rsid w:val="006964EA"/>
    <w:pPr>
      <w:spacing w:after="0" w:line="240" w:lineRule="auto"/>
    </w:pPr>
    <w:rPr>
      <w:rFonts w:eastAsiaTheme="minorHAnsi"/>
    </w:rPr>
  </w:style>
  <w:style w:type="paragraph" w:customStyle="1" w:styleId="4FB668A7A79D428383F8400EE038ABEF34">
    <w:name w:val="4FB668A7A79D428383F8400EE038ABEF34"/>
    <w:rsid w:val="006964EA"/>
    <w:pPr>
      <w:spacing w:after="0" w:line="240" w:lineRule="auto"/>
    </w:pPr>
    <w:rPr>
      <w:rFonts w:eastAsiaTheme="minorHAnsi"/>
    </w:rPr>
  </w:style>
  <w:style w:type="paragraph" w:customStyle="1" w:styleId="555CB117B7F24DC689E78E779AD33AEB9">
    <w:name w:val="555CB117B7F24DC689E78E779AD33AEB9"/>
    <w:rsid w:val="006964EA"/>
    <w:pPr>
      <w:spacing w:after="0" w:line="240" w:lineRule="auto"/>
    </w:pPr>
    <w:rPr>
      <w:rFonts w:eastAsiaTheme="minorHAnsi"/>
    </w:rPr>
  </w:style>
  <w:style w:type="paragraph" w:customStyle="1" w:styleId="80B90B5675784E0B9C0F30593526608534">
    <w:name w:val="80B90B5675784E0B9C0F30593526608534"/>
    <w:rsid w:val="006964EA"/>
    <w:pPr>
      <w:spacing w:after="0" w:line="240" w:lineRule="auto"/>
    </w:pPr>
    <w:rPr>
      <w:rFonts w:eastAsiaTheme="minorHAnsi"/>
    </w:rPr>
  </w:style>
  <w:style w:type="paragraph" w:customStyle="1" w:styleId="7E41C5EE2FD8450D875D10CC265A22CA10">
    <w:name w:val="7E41C5EE2FD8450D875D10CC265A22CA10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19">
    <w:name w:val="724C56146B274C868C2C386818BF7C6219"/>
    <w:rsid w:val="007157C8"/>
    <w:rPr>
      <w:rFonts w:eastAsiaTheme="minorHAnsi"/>
    </w:rPr>
  </w:style>
  <w:style w:type="paragraph" w:customStyle="1" w:styleId="499C783A48FD43F180FD4113890B581C10">
    <w:name w:val="499C783A48FD43F180FD4113890B581C10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2">
    <w:name w:val="F9BF2D2CB0DD45ECBBB5B51EF358038A42"/>
    <w:rsid w:val="007157C8"/>
    <w:pPr>
      <w:spacing w:after="0"/>
    </w:pPr>
    <w:rPr>
      <w:rFonts w:eastAsiaTheme="minorHAnsi"/>
      <w:sz w:val="18"/>
    </w:rPr>
  </w:style>
  <w:style w:type="paragraph" w:customStyle="1" w:styleId="572074783488462CB43E8A16EA3509AF30">
    <w:name w:val="572074783488462CB43E8A16EA3509AF30"/>
    <w:rsid w:val="007157C8"/>
    <w:rPr>
      <w:rFonts w:eastAsiaTheme="minorHAnsi"/>
    </w:rPr>
  </w:style>
  <w:style w:type="paragraph" w:customStyle="1" w:styleId="98C199DB21A44979A88345E72F0775EE35">
    <w:name w:val="98C199DB21A44979A88345E72F0775EE35"/>
    <w:rsid w:val="007157C8"/>
    <w:rPr>
      <w:rFonts w:eastAsiaTheme="minorHAnsi"/>
    </w:rPr>
  </w:style>
  <w:style w:type="paragraph" w:customStyle="1" w:styleId="5D42234062444115B92984B57E6EC8A810">
    <w:name w:val="5D42234062444115B92984B57E6EC8A810"/>
    <w:rsid w:val="007157C8"/>
    <w:pPr>
      <w:spacing w:after="0"/>
    </w:pPr>
    <w:rPr>
      <w:rFonts w:eastAsiaTheme="minorHAnsi"/>
      <w:sz w:val="18"/>
    </w:rPr>
  </w:style>
  <w:style w:type="paragraph" w:customStyle="1" w:styleId="13775251EFD1401295BBDE1D17794E0C30">
    <w:name w:val="13775251EFD1401295BBDE1D17794E0C30"/>
    <w:rsid w:val="007157C8"/>
    <w:rPr>
      <w:rFonts w:eastAsiaTheme="minorHAnsi"/>
    </w:rPr>
  </w:style>
  <w:style w:type="paragraph" w:customStyle="1" w:styleId="E117B0160AC646D1B3E92E66245BC5CC10">
    <w:name w:val="E117B0160AC646D1B3E92E66245BC5CC10"/>
    <w:rsid w:val="007157C8"/>
    <w:pPr>
      <w:spacing w:after="0"/>
    </w:pPr>
    <w:rPr>
      <w:rFonts w:eastAsiaTheme="minorHAnsi"/>
      <w:sz w:val="18"/>
    </w:rPr>
  </w:style>
  <w:style w:type="paragraph" w:customStyle="1" w:styleId="2CD4F7CCC6DF45098DEFE00C5AA34F3830">
    <w:name w:val="2CD4F7CCC6DF45098DEFE00C5AA34F3830"/>
    <w:rsid w:val="007157C8"/>
    <w:rPr>
      <w:rFonts w:eastAsiaTheme="minorHAnsi"/>
    </w:rPr>
  </w:style>
  <w:style w:type="paragraph" w:customStyle="1" w:styleId="BE714C3E6B6D489EB12B943E0AEA1DAF10">
    <w:name w:val="BE714C3E6B6D489EB12B943E0AEA1DAF10"/>
    <w:rsid w:val="007157C8"/>
    <w:pPr>
      <w:spacing w:after="0"/>
    </w:pPr>
    <w:rPr>
      <w:rFonts w:eastAsiaTheme="minorHAnsi"/>
      <w:sz w:val="18"/>
    </w:rPr>
  </w:style>
  <w:style w:type="paragraph" w:customStyle="1" w:styleId="717EB4320D7D4FECAF658258462AF99D28">
    <w:name w:val="717EB4320D7D4FECAF658258462AF99D28"/>
    <w:rsid w:val="007157C8"/>
    <w:rPr>
      <w:rFonts w:eastAsiaTheme="minorHAnsi"/>
    </w:rPr>
  </w:style>
  <w:style w:type="paragraph" w:customStyle="1" w:styleId="672F32AE82B848FD98A1DC075F71616B10">
    <w:name w:val="672F32AE82B848FD98A1DC075F71616B10"/>
    <w:rsid w:val="007157C8"/>
    <w:pPr>
      <w:spacing w:after="0"/>
    </w:pPr>
    <w:rPr>
      <w:rFonts w:eastAsiaTheme="minorHAnsi"/>
      <w:sz w:val="18"/>
    </w:rPr>
  </w:style>
  <w:style w:type="paragraph" w:customStyle="1" w:styleId="380208B5714343279D1D8AA14FA794D63">
    <w:name w:val="380208B5714343279D1D8AA14FA794D63"/>
    <w:rsid w:val="007157C8"/>
    <w:rPr>
      <w:rFonts w:eastAsiaTheme="minorHAnsi"/>
    </w:rPr>
  </w:style>
  <w:style w:type="paragraph" w:customStyle="1" w:styleId="D8276C901F3447EF9F4DAE7E5A2D56F210">
    <w:name w:val="D8276C901F3447EF9F4DAE7E5A2D56F210"/>
    <w:rsid w:val="007157C8"/>
    <w:pPr>
      <w:spacing w:after="0"/>
    </w:pPr>
    <w:rPr>
      <w:rFonts w:eastAsiaTheme="minorHAnsi"/>
      <w:sz w:val="18"/>
    </w:rPr>
  </w:style>
  <w:style w:type="paragraph" w:customStyle="1" w:styleId="723DFB683B5C40289035E595F67DF1E830">
    <w:name w:val="723DFB683B5C40289035E595F67DF1E830"/>
    <w:rsid w:val="007157C8"/>
    <w:rPr>
      <w:rFonts w:eastAsiaTheme="minorHAnsi"/>
    </w:rPr>
  </w:style>
  <w:style w:type="paragraph" w:customStyle="1" w:styleId="C70839B3505A4A14ADA29500217A8F4D10">
    <w:name w:val="C70839B3505A4A14ADA29500217A8F4D10"/>
    <w:rsid w:val="007157C8"/>
    <w:pPr>
      <w:spacing w:after="0"/>
    </w:pPr>
    <w:rPr>
      <w:rFonts w:eastAsiaTheme="minorHAnsi"/>
      <w:sz w:val="18"/>
    </w:rPr>
  </w:style>
  <w:style w:type="paragraph" w:customStyle="1" w:styleId="45A1978C42FC4B4A9CF0E2DD5CC6611230">
    <w:name w:val="45A1978C42FC4B4A9CF0E2DD5CC6611230"/>
    <w:rsid w:val="007157C8"/>
    <w:rPr>
      <w:rFonts w:eastAsiaTheme="minorHAnsi"/>
    </w:rPr>
  </w:style>
  <w:style w:type="paragraph" w:customStyle="1" w:styleId="40E7FF182C5A42F6A68D91D60761751311">
    <w:name w:val="40E7FF182C5A42F6A68D91D60761751311"/>
    <w:rsid w:val="007157C8"/>
    <w:pPr>
      <w:spacing w:after="0"/>
    </w:pPr>
    <w:rPr>
      <w:rFonts w:eastAsiaTheme="minorHAnsi"/>
      <w:sz w:val="18"/>
    </w:rPr>
  </w:style>
  <w:style w:type="paragraph" w:customStyle="1" w:styleId="40ADBB8D658C4EEBBD7D8253A34DAD4734">
    <w:name w:val="40ADBB8D658C4EEBBD7D8253A34DAD4734"/>
    <w:rsid w:val="007157C8"/>
    <w:rPr>
      <w:rFonts w:eastAsiaTheme="minorHAnsi"/>
    </w:rPr>
  </w:style>
  <w:style w:type="paragraph" w:customStyle="1" w:styleId="AA67E8AC1E2A48DEBB49742F3CF4143010">
    <w:name w:val="AA67E8AC1E2A48DEBB49742F3CF4143010"/>
    <w:rsid w:val="007157C8"/>
    <w:pPr>
      <w:spacing w:after="0"/>
    </w:pPr>
    <w:rPr>
      <w:rFonts w:eastAsiaTheme="minorHAnsi"/>
      <w:sz w:val="18"/>
    </w:rPr>
  </w:style>
  <w:style w:type="paragraph" w:customStyle="1" w:styleId="9036D19C52C54465882475EF28C870FF33">
    <w:name w:val="9036D19C52C54465882475EF28C870FF33"/>
    <w:rsid w:val="007157C8"/>
    <w:rPr>
      <w:rFonts w:eastAsiaTheme="minorHAnsi"/>
    </w:rPr>
  </w:style>
  <w:style w:type="paragraph" w:customStyle="1" w:styleId="9039CF814C29479E8E139495DC102E4433">
    <w:name w:val="9039CF814C29479E8E139495DC102E4433"/>
    <w:rsid w:val="007157C8"/>
    <w:rPr>
      <w:rFonts w:eastAsiaTheme="minorHAnsi"/>
    </w:rPr>
  </w:style>
  <w:style w:type="paragraph" w:customStyle="1" w:styleId="1711DC59430A414EB4B270E0F0AA544210">
    <w:name w:val="1711DC59430A414EB4B270E0F0AA544210"/>
    <w:rsid w:val="007157C8"/>
    <w:pPr>
      <w:spacing w:after="0"/>
    </w:pPr>
    <w:rPr>
      <w:rFonts w:eastAsiaTheme="minorHAnsi"/>
      <w:sz w:val="18"/>
    </w:rPr>
  </w:style>
  <w:style w:type="paragraph" w:customStyle="1" w:styleId="6F185E12453744829ACDC489A27A493030">
    <w:name w:val="6F185E12453744829ACDC489A27A493030"/>
    <w:rsid w:val="007157C8"/>
    <w:pPr>
      <w:spacing w:after="0"/>
    </w:pPr>
    <w:rPr>
      <w:rFonts w:eastAsiaTheme="minorHAnsi"/>
      <w:sz w:val="18"/>
    </w:rPr>
  </w:style>
  <w:style w:type="paragraph" w:customStyle="1" w:styleId="3F74678ACCF64BB3A9FA2AB54C97AB2810">
    <w:name w:val="3F74678ACCF64BB3A9FA2AB54C97AB2810"/>
    <w:rsid w:val="007157C8"/>
    <w:pPr>
      <w:spacing w:after="0"/>
    </w:pPr>
    <w:rPr>
      <w:rFonts w:eastAsiaTheme="minorHAnsi"/>
      <w:sz w:val="18"/>
    </w:rPr>
  </w:style>
  <w:style w:type="paragraph" w:customStyle="1" w:styleId="823F7033792B4CA4A5F8198693475B9E30">
    <w:name w:val="823F7033792B4CA4A5F8198693475B9E30"/>
    <w:rsid w:val="007157C8"/>
    <w:rPr>
      <w:rFonts w:eastAsiaTheme="minorHAnsi"/>
    </w:rPr>
  </w:style>
  <w:style w:type="paragraph" w:customStyle="1" w:styleId="11A6B68A41CF4891B3FDFE151407AD2A10">
    <w:name w:val="11A6B68A41CF4891B3FDFE151407AD2A10"/>
    <w:rsid w:val="007157C8"/>
    <w:pPr>
      <w:spacing w:after="0"/>
    </w:pPr>
    <w:rPr>
      <w:rFonts w:eastAsiaTheme="minorHAnsi"/>
      <w:sz w:val="18"/>
    </w:rPr>
  </w:style>
  <w:style w:type="paragraph" w:customStyle="1" w:styleId="EC257BF609544707A93D3661C628C88129">
    <w:name w:val="EC257BF609544707A93D3661C628C88129"/>
    <w:rsid w:val="007157C8"/>
    <w:pPr>
      <w:spacing w:after="0"/>
    </w:pPr>
    <w:rPr>
      <w:rFonts w:eastAsiaTheme="minorHAnsi"/>
      <w:sz w:val="18"/>
    </w:rPr>
  </w:style>
  <w:style w:type="paragraph" w:customStyle="1" w:styleId="31B4C6869F41443E8E20C81A72AF4BB810">
    <w:name w:val="31B4C6869F41443E8E20C81A72AF4BB810"/>
    <w:rsid w:val="007157C8"/>
    <w:pPr>
      <w:spacing w:after="0"/>
    </w:pPr>
    <w:rPr>
      <w:rFonts w:eastAsiaTheme="minorHAnsi"/>
      <w:sz w:val="18"/>
    </w:rPr>
  </w:style>
  <w:style w:type="paragraph" w:customStyle="1" w:styleId="9995091207E2463484DF066BAD30D89E4">
    <w:name w:val="9995091207E2463484DF066BAD30D89E4"/>
    <w:rsid w:val="007157C8"/>
    <w:rPr>
      <w:rFonts w:eastAsiaTheme="minorHAnsi"/>
    </w:rPr>
  </w:style>
  <w:style w:type="paragraph" w:customStyle="1" w:styleId="7B35CFFB18E041D5824382DB4EB5ED0910">
    <w:name w:val="7B35CFFB18E041D5824382DB4EB5ED0910"/>
    <w:rsid w:val="007157C8"/>
    <w:pPr>
      <w:spacing w:after="0"/>
    </w:pPr>
    <w:rPr>
      <w:rFonts w:eastAsiaTheme="minorHAnsi"/>
      <w:sz w:val="18"/>
    </w:rPr>
  </w:style>
  <w:style w:type="paragraph" w:customStyle="1" w:styleId="92078F3597E8473A9F7784A78967294A30">
    <w:name w:val="92078F3597E8473A9F7784A78967294A30"/>
    <w:rsid w:val="007157C8"/>
    <w:pPr>
      <w:spacing w:after="0"/>
    </w:pPr>
    <w:rPr>
      <w:rFonts w:eastAsiaTheme="minorHAnsi"/>
      <w:sz w:val="18"/>
    </w:rPr>
  </w:style>
  <w:style w:type="paragraph" w:customStyle="1" w:styleId="AB0921106EEF4040B80C76B1F872407610">
    <w:name w:val="AB0921106EEF4040B80C76B1F872407610"/>
    <w:rsid w:val="007157C8"/>
    <w:pPr>
      <w:spacing w:after="0"/>
    </w:pPr>
    <w:rPr>
      <w:rFonts w:eastAsiaTheme="minorHAnsi"/>
      <w:sz w:val="18"/>
    </w:rPr>
  </w:style>
  <w:style w:type="paragraph" w:customStyle="1" w:styleId="2B230E26A9ED4FC2AB67B085043EF44230">
    <w:name w:val="2B230E26A9ED4FC2AB67B085043EF44230"/>
    <w:rsid w:val="007157C8"/>
    <w:rPr>
      <w:rFonts w:eastAsiaTheme="minorHAnsi"/>
    </w:rPr>
  </w:style>
  <w:style w:type="paragraph" w:customStyle="1" w:styleId="FB383E6012E447C7B7A7CE4AAF74592711">
    <w:name w:val="FB383E6012E447C7B7A7CE4AAF74592711"/>
    <w:rsid w:val="007157C8"/>
    <w:pPr>
      <w:spacing w:after="0"/>
    </w:pPr>
    <w:rPr>
      <w:rFonts w:eastAsiaTheme="minorHAnsi"/>
      <w:sz w:val="18"/>
    </w:rPr>
  </w:style>
  <w:style w:type="paragraph" w:customStyle="1" w:styleId="5DECF126BB1A4AB8A80075740E61BDC433">
    <w:name w:val="5DECF126BB1A4AB8A80075740E61BDC433"/>
    <w:rsid w:val="007157C8"/>
    <w:rPr>
      <w:rFonts w:eastAsiaTheme="minorHAnsi"/>
    </w:rPr>
  </w:style>
  <w:style w:type="paragraph" w:customStyle="1" w:styleId="7830435A9574444B88F17F0B7C3581EE10">
    <w:name w:val="7830435A9574444B88F17F0B7C3581EE10"/>
    <w:rsid w:val="007157C8"/>
    <w:pPr>
      <w:spacing w:after="0"/>
    </w:pPr>
    <w:rPr>
      <w:rFonts w:eastAsiaTheme="minorHAnsi"/>
      <w:sz w:val="18"/>
    </w:rPr>
  </w:style>
  <w:style w:type="paragraph" w:customStyle="1" w:styleId="7AB1165513E24AA18C2EE3562CB0AC3A33">
    <w:name w:val="7AB1165513E24AA18C2EE3562CB0AC3A33"/>
    <w:rsid w:val="007157C8"/>
    <w:rPr>
      <w:rFonts w:eastAsiaTheme="minorHAnsi"/>
    </w:rPr>
  </w:style>
  <w:style w:type="paragraph" w:customStyle="1" w:styleId="587BAEAC70E54271A1E4E1C0908E4B5F33">
    <w:name w:val="587BAEAC70E54271A1E4E1C0908E4B5F33"/>
    <w:rsid w:val="007157C8"/>
    <w:rPr>
      <w:rFonts w:eastAsiaTheme="minorHAnsi"/>
    </w:rPr>
  </w:style>
  <w:style w:type="paragraph" w:customStyle="1" w:styleId="419AAAC3143B40EE8B1384D28136DB3A10">
    <w:name w:val="419AAAC3143B40EE8B1384D28136DB3A10"/>
    <w:rsid w:val="007157C8"/>
    <w:pPr>
      <w:spacing w:after="0"/>
    </w:pPr>
    <w:rPr>
      <w:rFonts w:eastAsiaTheme="minorHAnsi"/>
      <w:sz w:val="18"/>
    </w:rPr>
  </w:style>
  <w:style w:type="paragraph" w:customStyle="1" w:styleId="AE3856E31319441187E4F96BA0C7CE6130">
    <w:name w:val="AE3856E31319441187E4F96BA0C7CE6130"/>
    <w:rsid w:val="007157C8"/>
    <w:pPr>
      <w:spacing w:after="0"/>
    </w:pPr>
    <w:rPr>
      <w:rFonts w:eastAsiaTheme="minorHAnsi"/>
      <w:sz w:val="18"/>
    </w:rPr>
  </w:style>
  <w:style w:type="paragraph" w:customStyle="1" w:styleId="BA7AB7A9B33E44EAAB8C25A36C2F62D910">
    <w:name w:val="BA7AB7A9B33E44EAAB8C25A36C2F62D910"/>
    <w:rsid w:val="007157C8"/>
    <w:pPr>
      <w:spacing w:after="0"/>
    </w:pPr>
    <w:rPr>
      <w:rFonts w:eastAsiaTheme="minorHAnsi"/>
      <w:sz w:val="18"/>
    </w:rPr>
  </w:style>
  <w:style w:type="paragraph" w:customStyle="1" w:styleId="60DBFC5280CD41C3A9B53C10A7C309E130">
    <w:name w:val="60DBFC5280CD41C3A9B53C10A7C309E130"/>
    <w:rsid w:val="007157C8"/>
    <w:rPr>
      <w:rFonts w:eastAsiaTheme="minorHAnsi"/>
    </w:rPr>
  </w:style>
  <w:style w:type="paragraph" w:customStyle="1" w:styleId="6F4B5F57EA7A46648509931704777B5710">
    <w:name w:val="6F4B5F57EA7A46648509931704777B5710"/>
    <w:rsid w:val="007157C8"/>
    <w:pPr>
      <w:spacing w:after="0"/>
    </w:pPr>
    <w:rPr>
      <w:rFonts w:eastAsiaTheme="minorHAnsi"/>
      <w:sz w:val="18"/>
    </w:rPr>
  </w:style>
  <w:style w:type="paragraph" w:customStyle="1" w:styleId="408DFBDE85BD4B26A2C5462B1B87995229">
    <w:name w:val="408DFBDE85BD4B26A2C5462B1B87995229"/>
    <w:rsid w:val="007157C8"/>
    <w:pPr>
      <w:spacing w:after="0"/>
    </w:pPr>
    <w:rPr>
      <w:rFonts w:eastAsiaTheme="minorHAnsi"/>
      <w:sz w:val="18"/>
    </w:rPr>
  </w:style>
  <w:style w:type="paragraph" w:customStyle="1" w:styleId="F9986CC68ADA48C2BA4E3057198DFD8710">
    <w:name w:val="F9986CC68ADA48C2BA4E3057198DFD8710"/>
    <w:rsid w:val="007157C8"/>
    <w:pPr>
      <w:spacing w:after="0"/>
    </w:pPr>
    <w:rPr>
      <w:rFonts w:eastAsiaTheme="minorHAnsi"/>
      <w:sz w:val="18"/>
    </w:rPr>
  </w:style>
  <w:style w:type="paragraph" w:customStyle="1" w:styleId="123D73B99B6047EF9E5048822EA08AF24">
    <w:name w:val="123D73B99B6047EF9E5048822EA08AF24"/>
    <w:rsid w:val="007157C8"/>
    <w:rPr>
      <w:rFonts w:eastAsiaTheme="minorHAnsi"/>
    </w:rPr>
  </w:style>
  <w:style w:type="paragraph" w:customStyle="1" w:styleId="4CF57EBA2AF94055A638708E590312ED10">
    <w:name w:val="4CF57EBA2AF94055A638708E590312ED10"/>
    <w:rsid w:val="007157C8"/>
    <w:pPr>
      <w:spacing w:after="0"/>
    </w:pPr>
    <w:rPr>
      <w:rFonts w:eastAsiaTheme="minorHAnsi"/>
      <w:sz w:val="18"/>
    </w:rPr>
  </w:style>
  <w:style w:type="paragraph" w:customStyle="1" w:styleId="AFD2E5A42B654E14B9A901E430B0B00930">
    <w:name w:val="AFD2E5A42B654E14B9A901E430B0B00930"/>
    <w:rsid w:val="007157C8"/>
    <w:pPr>
      <w:spacing w:after="0"/>
    </w:pPr>
    <w:rPr>
      <w:rFonts w:eastAsiaTheme="minorHAnsi"/>
      <w:sz w:val="18"/>
    </w:rPr>
  </w:style>
  <w:style w:type="paragraph" w:customStyle="1" w:styleId="F3FFF565E6AA4024B0471E9E86CA4F7410">
    <w:name w:val="F3FFF565E6AA4024B0471E9E86CA4F7410"/>
    <w:rsid w:val="007157C8"/>
    <w:pPr>
      <w:spacing w:after="0"/>
    </w:pPr>
    <w:rPr>
      <w:rFonts w:eastAsiaTheme="minorHAnsi"/>
      <w:sz w:val="18"/>
    </w:rPr>
  </w:style>
  <w:style w:type="paragraph" w:customStyle="1" w:styleId="7B0118AA2D3946589DAFE68F9461F48830">
    <w:name w:val="7B0118AA2D3946589DAFE68F9461F48830"/>
    <w:rsid w:val="007157C8"/>
    <w:rPr>
      <w:rFonts w:eastAsiaTheme="minorHAnsi"/>
    </w:rPr>
  </w:style>
  <w:style w:type="paragraph" w:customStyle="1" w:styleId="715EB9D76B5F4146928AAB53A67D35E211">
    <w:name w:val="715EB9D76B5F4146928AAB53A67D35E211"/>
    <w:rsid w:val="007157C8"/>
    <w:pPr>
      <w:spacing w:after="0"/>
    </w:pPr>
    <w:rPr>
      <w:rFonts w:eastAsiaTheme="minorHAnsi"/>
      <w:sz w:val="18"/>
    </w:rPr>
  </w:style>
  <w:style w:type="paragraph" w:customStyle="1" w:styleId="D57F4AC3CEAD47F99863C1EF6DA7134E33">
    <w:name w:val="D57F4AC3CEAD47F99863C1EF6DA7134E33"/>
    <w:rsid w:val="007157C8"/>
    <w:rPr>
      <w:rFonts w:eastAsiaTheme="minorHAnsi"/>
    </w:rPr>
  </w:style>
  <w:style w:type="paragraph" w:customStyle="1" w:styleId="2D98102FB5D44AD286D34422F5B3651910">
    <w:name w:val="2D98102FB5D44AD286D34422F5B3651910"/>
    <w:rsid w:val="007157C8"/>
    <w:pPr>
      <w:spacing w:after="0"/>
    </w:pPr>
    <w:rPr>
      <w:rFonts w:eastAsiaTheme="minorHAnsi"/>
      <w:sz w:val="18"/>
    </w:rPr>
  </w:style>
  <w:style w:type="paragraph" w:customStyle="1" w:styleId="A09E56A51034410FB8397906CD2B026C33">
    <w:name w:val="A09E56A51034410FB8397906CD2B026C33"/>
    <w:rsid w:val="007157C8"/>
    <w:rPr>
      <w:rFonts w:eastAsiaTheme="minorHAnsi"/>
    </w:rPr>
  </w:style>
  <w:style w:type="paragraph" w:customStyle="1" w:styleId="0617F2ACE8DB4B54983B8A045D87ACFE33">
    <w:name w:val="0617F2ACE8DB4B54983B8A045D87ACFE33"/>
    <w:rsid w:val="007157C8"/>
    <w:rPr>
      <w:rFonts w:eastAsiaTheme="minorHAnsi"/>
    </w:rPr>
  </w:style>
  <w:style w:type="paragraph" w:customStyle="1" w:styleId="FC7A107969F841B29260F92659BDC67E10">
    <w:name w:val="FC7A107969F841B29260F92659BDC67E10"/>
    <w:rsid w:val="007157C8"/>
    <w:pPr>
      <w:spacing w:after="0"/>
    </w:pPr>
    <w:rPr>
      <w:rFonts w:eastAsiaTheme="minorHAnsi"/>
      <w:sz w:val="18"/>
    </w:rPr>
  </w:style>
  <w:style w:type="paragraph" w:customStyle="1" w:styleId="7B947D67A996476FB4F7A3E8A92B9B4230">
    <w:name w:val="7B947D67A996476FB4F7A3E8A92B9B4230"/>
    <w:rsid w:val="007157C8"/>
    <w:pPr>
      <w:spacing w:after="0"/>
    </w:pPr>
    <w:rPr>
      <w:rFonts w:eastAsiaTheme="minorHAnsi"/>
      <w:sz w:val="18"/>
    </w:rPr>
  </w:style>
  <w:style w:type="paragraph" w:customStyle="1" w:styleId="C1E09089BCFC4CD38EBFC3B79F722E1810">
    <w:name w:val="C1E09089BCFC4CD38EBFC3B79F722E1810"/>
    <w:rsid w:val="007157C8"/>
    <w:pPr>
      <w:spacing w:after="0"/>
    </w:pPr>
    <w:rPr>
      <w:rFonts w:eastAsiaTheme="minorHAnsi"/>
      <w:sz w:val="18"/>
    </w:rPr>
  </w:style>
  <w:style w:type="paragraph" w:customStyle="1" w:styleId="184DF065F14749BEA88C33EBF6D0DD9130">
    <w:name w:val="184DF065F14749BEA88C33EBF6D0DD9130"/>
    <w:rsid w:val="007157C8"/>
    <w:rPr>
      <w:rFonts w:eastAsiaTheme="minorHAnsi"/>
    </w:rPr>
  </w:style>
  <w:style w:type="paragraph" w:customStyle="1" w:styleId="0050AE4A8781494EB7CEFED53B2E625610">
    <w:name w:val="0050AE4A8781494EB7CEFED53B2E625610"/>
    <w:rsid w:val="007157C8"/>
    <w:pPr>
      <w:spacing w:after="0"/>
    </w:pPr>
    <w:rPr>
      <w:rFonts w:eastAsiaTheme="minorHAnsi"/>
      <w:sz w:val="18"/>
    </w:rPr>
  </w:style>
  <w:style w:type="paragraph" w:customStyle="1" w:styleId="7649FC3E3CB64CB4B6895DA61746067C29">
    <w:name w:val="7649FC3E3CB64CB4B6895DA61746067C29"/>
    <w:rsid w:val="007157C8"/>
    <w:pPr>
      <w:spacing w:after="0"/>
    </w:pPr>
    <w:rPr>
      <w:rFonts w:eastAsiaTheme="minorHAnsi"/>
      <w:sz w:val="18"/>
    </w:rPr>
  </w:style>
  <w:style w:type="paragraph" w:customStyle="1" w:styleId="11973A07EE994F7C848C75968712285310">
    <w:name w:val="11973A07EE994F7C848C75968712285310"/>
    <w:rsid w:val="007157C8"/>
    <w:pPr>
      <w:spacing w:after="0"/>
    </w:pPr>
    <w:rPr>
      <w:rFonts w:eastAsiaTheme="minorHAnsi"/>
      <w:sz w:val="18"/>
    </w:rPr>
  </w:style>
  <w:style w:type="paragraph" w:customStyle="1" w:styleId="8F6AD78B2ED84699A2A5293FF1A259084">
    <w:name w:val="8F6AD78B2ED84699A2A5293FF1A259084"/>
    <w:rsid w:val="007157C8"/>
    <w:rPr>
      <w:rFonts w:eastAsiaTheme="minorHAnsi"/>
    </w:rPr>
  </w:style>
  <w:style w:type="paragraph" w:customStyle="1" w:styleId="9A8538742AB04508A61D932372736E3410">
    <w:name w:val="9A8538742AB04508A61D932372736E3410"/>
    <w:rsid w:val="007157C8"/>
    <w:pPr>
      <w:spacing w:after="0"/>
    </w:pPr>
    <w:rPr>
      <w:rFonts w:eastAsiaTheme="minorHAnsi"/>
      <w:sz w:val="18"/>
    </w:rPr>
  </w:style>
  <w:style w:type="paragraph" w:customStyle="1" w:styleId="D5320E753A8642EEA6B1948AA390C36030">
    <w:name w:val="D5320E753A8642EEA6B1948AA390C36030"/>
    <w:rsid w:val="007157C8"/>
    <w:pPr>
      <w:spacing w:after="0"/>
    </w:pPr>
    <w:rPr>
      <w:rFonts w:eastAsiaTheme="minorHAnsi"/>
      <w:sz w:val="18"/>
    </w:rPr>
  </w:style>
  <w:style w:type="paragraph" w:customStyle="1" w:styleId="7DA725D4078647ECBD9F007774387A4010">
    <w:name w:val="7DA725D4078647ECBD9F007774387A4010"/>
    <w:rsid w:val="007157C8"/>
    <w:pPr>
      <w:spacing w:after="0"/>
    </w:pPr>
    <w:rPr>
      <w:rFonts w:eastAsiaTheme="minorHAnsi"/>
      <w:sz w:val="18"/>
    </w:rPr>
  </w:style>
  <w:style w:type="paragraph" w:customStyle="1" w:styleId="1B2E103589454B3AA67AE6B33F4A344930">
    <w:name w:val="1B2E103589454B3AA67AE6B33F4A344930"/>
    <w:rsid w:val="007157C8"/>
    <w:rPr>
      <w:rFonts w:eastAsiaTheme="minorHAnsi"/>
    </w:rPr>
  </w:style>
  <w:style w:type="paragraph" w:customStyle="1" w:styleId="C3C901F69F6547FEADA3CF0275450C1811">
    <w:name w:val="C3C901F69F6547FEADA3CF0275450C1811"/>
    <w:rsid w:val="007157C8"/>
    <w:pPr>
      <w:spacing w:after="0"/>
    </w:pPr>
    <w:rPr>
      <w:rFonts w:eastAsiaTheme="minorHAnsi"/>
      <w:sz w:val="18"/>
    </w:rPr>
  </w:style>
  <w:style w:type="paragraph" w:customStyle="1" w:styleId="BEA9716FB78D43B9BEF897C470BE621B33">
    <w:name w:val="BEA9716FB78D43B9BEF897C470BE621B33"/>
    <w:rsid w:val="007157C8"/>
    <w:rPr>
      <w:rFonts w:eastAsiaTheme="minorHAnsi"/>
    </w:rPr>
  </w:style>
  <w:style w:type="paragraph" w:customStyle="1" w:styleId="823B8764792741D1AC744E6A166EB5D510">
    <w:name w:val="823B8764792741D1AC744E6A166EB5D510"/>
    <w:rsid w:val="007157C8"/>
    <w:pPr>
      <w:spacing w:after="0"/>
    </w:pPr>
    <w:rPr>
      <w:rFonts w:eastAsiaTheme="minorHAnsi"/>
      <w:sz w:val="18"/>
    </w:rPr>
  </w:style>
  <w:style w:type="paragraph" w:customStyle="1" w:styleId="583F5BFC62A6498F8799B7DE44DD40AA33">
    <w:name w:val="583F5BFC62A6498F8799B7DE44DD40AA33"/>
    <w:rsid w:val="007157C8"/>
    <w:rPr>
      <w:rFonts w:eastAsiaTheme="minorHAnsi"/>
    </w:rPr>
  </w:style>
  <w:style w:type="paragraph" w:customStyle="1" w:styleId="AB53E88CFB4641C2B069B4BCC93E716810">
    <w:name w:val="AB53E88CFB4641C2B069B4BCC93E716810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5">
    <w:name w:val="F8248F404B3048F29591C06EFE9F862E55"/>
    <w:rsid w:val="007157C8"/>
    <w:pPr>
      <w:spacing w:after="0"/>
    </w:pPr>
    <w:rPr>
      <w:rFonts w:eastAsiaTheme="minorHAnsi"/>
      <w:sz w:val="18"/>
    </w:rPr>
  </w:style>
  <w:style w:type="paragraph" w:customStyle="1" w:styleId="46E087391B184229B04974DFC859DABE31">
    <w:name w:val="46E087391B184229B04974DFC859DABE31"/>
    <w:rsid w:val="007157C8"/>
    <w:rPr>
      <w:rFonts w:eastAsiaTheme="minorHAnsi"/>
    </w:rPr>
  </w:style>
  <w:style w:type="paragraph" w:customStyle="1" w:styleId="8115C51B7B6043CBBB61D110383FBA9355">
    <w:name w:val="8115C51B7B6043CBBB61D110383FBA9355"/>
    <w:rsid w:val="007157C8"/>
    <w:pPr>
      <w:spacing w:after="0"/>
    </w:pPr>
    <w:rPr>
      <w:rFonts w:eastAsiaTheme="minorHAnsi"/>
      <w:sz w:val="18"/>
    </w:rPr>
  </w:style>
  <w:style w:type="paragraph" w:customStyle="1" w:styleId="1F5065DB5CD34E7EAE6EE6D0E2B890A719">
    <w:name w:val="1F5065DB5CD34E7EAE6EE6D0E2B890A719"/>
    <w:rsid w:val="007157C8"/>
    <w:rPr>
      <w:rFonts w:eastAsiaTheme="minorHAnsi"/>
    </w:rPr>
  </w:style>
  <w:style w:type="paragraph" w:customStyle="1" w:styleId="FDEEFE49C9E24FC4896A32A624CBE0C943">
    <w:name w:val="FDEEFE49C9E24FC4896A32A624CBE0C943"/>
    <w:rsid w:val="007157C8"/>
    <w:pPr>
      <w:spacing w:after="0"/>
    </w:pPr>
    <w:rPr>
      <w:rFonts w:eastAsiaTheme="minorHAnsi"/>
      <w:sz w:val="18"/>
    </w:rPr>
  </w:style>
  <w:style w:type="paragraph" w:customStyle="1" w:styleId="EDCF57B2AB4548CB9F05182F5E2AF27135">
    <w:name w:val="EDCF57B2AB4548CB9F05182F5E2AF27135"/>
    <w:rsid w:val="007157C8"/>
    <w:rPr>
      <w:rFonts w:eastAsiaTheme="minorHAnsi"/>
    </w:rPr>
  </w:style>
  <w:style w:type="paragraph" w:customStyle="1" w:styleId="0579361D4FFF421E8C97F58FADC2A4D643">
    <w:name w:val="0579361D4FFF421E8C97F58FADC2A4D643"/>
    <w:rsid w:val="007157C8"/>
    <w:pPr>
      <w:spacing w:after="0"/>
    </w:pPr>
    <w:rPr>
      <w:rFonts w:eastAsiaTheme="minorHAnsi"/>
      <w:sz w:val="18"/>
    </w:rPr>
  </w:style>
  <w:style w:type="paragraph" w:customStyle="1" w:styleId="A482B8992E584E0A91C1F907C31F4C0413">
    <w:name w:val="A482B8992E584E0A91C1F907C31F4C0413"/>
    <w:rsid w:val="007157C8"/>
    <w:rPr>
      <w:rFonts w:eastAsiaTheme="minorHAnsi"/>
    </w:rPr>
  </w:style>
  <w:style w:type="paragraph" w:customStyle="1" w:styleId="B9D4AFBD5F1D4F01BCB792697366DC4110">
    <w:name w:val="B9D4AFBD5F1D4F01BCB792697366DC4110"/>
    <w:rsid w:val="007157C8"/>
    <w:pPr>
      <w:spacing w:after="0" w:line="240" w:lineRule="auto"/>
    </w:pPr>
    <w:rPr>
      <w:rFonts w:eastAsiaTheme="minorHAnsi"/>
    </w:rPr>
  </w:style>
  <w:style w:type="paragraph" w:customStyle="1" w:styleId="4FB668A7A79D428383F8400EE038ABEF35">
    <w:name w:val="4FB668A7A79D428383F8400EE038ABEF35"/>
    <w:rsid w:val="007157C8"/>
    <w:pPr>
      <w:spacing w:after="0" w:line="240" w:lineRule="auto"/>
    </w:pPr>
    <w:rPr>
      <w:rFonts w:eastAsiaTheme="minorHAnsi"/>
    </w:rPr>
  </w:style>
  <w:style w:type="paragraph" w:customStyle="1" w:styleId="555CB117B7F24DC689E78E779AD33AEB10">
    <w:name w:val="555CB117B7F24DC689E78E779AD33AEB10"/>
    <w:rsid w:val="007157C8"/>
    <w:pPr>
      <w:spacing w:after="0" w:line="240" w:lineRule="auto"/>
    </w:pPr>
    <w:rPr>
      <w:rFonts w:eastAsiaTheme="minorHAnsi"/>
    </w:rPr>
  </w:style>
  <w:style w:type="paragraph" w:customStyle="1" w:styleId="80B90B5675784E0B9C0F30593526608535">
    <w:name w:val="80B90B5675784E0B9C0F30593526608535"/>
    <w:rsid w:val="007157C8"/>
    <w:pPr>
      <w:spacing w:after="0" w:line="240" w:lineRule="auto"/>
    </w:pPr>
    <w:rPr>
      <w:rFonts w:eastAsiaTheme="minorHAnsi"/>
    </w:rPr>
  </w:style>
  <w:style w:type="paragraph" w:customStyle="1" w:styleId="7E41C5EE2FD8450D875D10CC265A22CA11">
    <w:name w:val="7E41C5EE2FD8450D875D10CC265A22CA11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20">
    <w:name w:val="724C56146B274C868C2C386818BF7C6220"/>
    <w:rsid w:val="007157C8"/>
    <w:rPr>
      <w:rFonts w:eastAsiaTheme="minorHAnsi"/>
    </w:rPr>
  </w:style>
  <w:style w:type="paragraph" w:customStyle="1" w:styleId="499C783A48FD43F180FD4113890B581C11">
    <w:name w:val="499C783A48FD43F180FD4113890B581C11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3">
    <w:name w:val="F9BF2D2CB0DD45ECBBB5B51EF358038A43"/>
    <w:rsid w:val="007157C8"/>
    <w:pPr>
      <w:spacing w:after="0"/>
    </w:pPr>
    <w:rPr>
      <w:rFonts w:eastAsiaTheme="minorHAnsi"/>
      <w:sz w:val="18"/>
    </w:rPr>
  </w:style>
  <w:style w:type="paragraph" w:customStyle="1" w:styleId="572074783488462CB43E8A16EA3509AF31">
    <w:name w:val="572074783488462CB43E8A16EA3509AF31"/>
    <w:rsid w:val="007157C8"/>
    <w:rPr>
      <w:rFonts w:eastAsiaTheme="minorHAnsi"/>
    </w:rPr>
  </w:style>
  <w:style w:type="paragraph" w:customStyle="1" w:styleId="98C199DB21A44979A88345E72F0775EE36">
    <w:name w:val="98C199DB21A44979A88345E72F0775EE36"/>
    <w:rsid w:val="007157C8"/>
    <w:rPr>
      <w:rFonts w:eastAsiaTheme="minorHAnsi"/>
    </w:rPr>
  </w:style>
  <w:style w:type="paragraph" w:customStyle="1" w:styleId="5D42234062444115B92984B57E6EC8A811">
    <w:name w:val="5D42234062444115B92984B57E6EC8A811"/>
    <w:rsid w:val="007157C8"/>
    <w:pPr>
      <w:spacing w:after="0"/>
    </w:pPr>
    <w:rPr>
      <w:rFonts w:eastAsiaTheme="minorHAnsi"/>
      <w:sz w:val="18"/>
    </w:rPr>
  </w:style>
  <w:style w:type="paragraph" w:customStyle="1" w:styleId="13775251EFD1401295BBDE1D17794E0C31">
    <w:name w:val="13775251EFD1401295BBDE1D17794E0C31"/>
    <w:rsid w:val="007157C8"/>
    <w:rPr>
      <w:rFonts w:eastAsiaTheme="minorHAnsi"/>
    </w:rPr>
  </w:style>
  <w:style w:type="paragraph" w:customStyle="1" w:styleId="E117B0160AC646D1B3E92E66245BC5CC11">
    <w:name w:val="E117B0160AC646D1B3E92E66245BC5CC11"/>
    <w:rsid w:val="007157C8"/>
    <w:pPr>
      <w:spacing w:after="0"/>
    </w:pPr>
    <w:rPr>
      <w:rFonts w:eastAsiaTheme="minorHAnsi"/>
      <w:sz w:val="18"/>
    </w:rPr>
  </w:style>
  <w:style w:type="paragraph" w:customStyle="1" w:styleId="2CD4F7CCC6DF45098DEFE00C5AA34F3831">
    <w:name w:val="2CD4F7CCC6DF45098DEFE00C5AA34F3831"/>
    <w:rsid w:val="007157C8"/>
    <w:rPr>
      <w:rFonts w:eastAsiaTheme="minorHAnsi"/>
    </w:rPr>
  </w:style>
  <w:style w:type="paragraph" w:customStyle="1" w:styleId="BE714C3E6B6D489EB12B943E0AEA1DAF11">
    <w:name w:val="BE714C3E6B6D489EB12B943E0AEA1DAF11"/>
    <w:rsid w:val="007157C8"/>
    <w:pPr>
      <w:spacing w:after="0"/>
    </w:pPr>
    <w:rPr>
      <w:rFonts w:eastAsiaTheme="minorHAnsi"/>
      <w:sz w:val="18"/>
    </w:rPr>
  </w:style>
  <w:style w:type="paragraph" w:customStyle="1" w:styleId="717EB4320D7D4FECAF658258462AF99D29">
    <w:name w:val="717EB4320D7D4FECAF658258462AF99D29"/>
    <w:rsid w:val="007157C8"/>
    <w:rPr>
      <w:rFonts w:eastAsiaTheme="minorHAnsi"/>
    </w:rPr>
  </w:style>
  <w:style w:type="paragraph" w:customStyle="1" w:styleId="672F32AE82B848FD98A1DC075F71616B11">
    <w:name w:val="672F32AE82B848FD98A1DC075F71616B11"/>
    <w:rsid w:val="007157C8"/>
    <w:pPr>
      <w:spacing w:after="0"/>
    </w:pPr>
    <w:rPr>
      <w:rFonts w:eastAsiaTheme="minorHAnsi"/>
      <w:sz w:val="18"/>
    </w:rPr>
  </w:style>
  <w:style w:type="paragraph" w:customStyle="1" w:styleId="380208B5714343279D1D8AA14FA794D64">
    <w:name w:val="380208B5714343279D1D8AA14FA794D64"/>
    <w:rsid w:val="007157C8"/>
    <w:rPr>
      <w:rFonts w:eastAsiaTheme="minorHAnsi"/>
    </w:rPr>
  </w:style>
  <w:style w:type="paragraph" w:customStyle="1" w:styleId="D8276C901F3447EF9F4DAE7E5A2D56F211">
    <w:name w:val="D8276C901F3447EF9F4DAE7E5A2D56F211"/>
    <w:rsid w:val="007157C8"/>
    <w:pPr>
      <w:spacing w:after="0"/>
    </w:pPr>
    <w:rPr>
      <w:rFonts w:eastAsiaTheme="minorHAnsi"/>
      <w:sz w:val="18"/>
    </w:rPr>
  </w:style>
  <w:style w:type="paragraph" w:customStyle="1" w:styleId="723DFB683B5C40289035E595F67DF1E831">
    <w:name w:val="723DFB683B5C40289035E595F67DF1E831"/>
    <w:rsid w:val="007157C8"/>
    <w:rPr>
      <w:rFonts w:eastAsiaTheme="minorHAnsi"/>
    </w:rPr>
  </w:style>
  <w:style w:type="paragraph" w:customStyle="1" w:styleId="C70839B3505A4A14ADA29500217A8F4D11">
    <w:name w:val="C70839B3505A4A14ADA29500217A8F4D11"/>
    <w:rsid w:val="007157C8"/>
    <w:pPr>
      <w:spacing w:after="0"/>
    </w:pPr>
    <w:rPr>
      <w:rFonts w:eastAsiaTheme="minorHAnsi"/>
      <w:sz w:val="18"/>
    </w:rPr>
  </w:style>
  <w:style w:type="paragraph" w:customStyle="1" w:styleId="45A1978C42FC4B4A9CF0E2DD5CC6611231">
    <w:name w:val="45A1978C42FC4B4A9CF0E2DD5CC6611231"/>
    <w:rsid w:val="007157C8"/>
    <w:rPr>
      <w:rFonts w:eastAsiaTheme="minorHAnsi"/>
    </w:rPr>
  </w:style>
  <w:style w:type="paragraph" w:customStyle="1" w:styleId="40E7FF182C5A42F6A68D91D60761751312">
    <w:name w:val="40E7FF182C5A42F6A68D91D60761751312"/>
    <w:rsid w:val="007157C8"/>
    <w:pPr>
      <w:spacing w:after="0"/>
    </w:pPr>
    <w:rPr>
      <w:rFonts w:eastAsiaTheme="minorHAnsi"/>
      <w:sz w:val="18"/>
    </w:rPr>
  </w:style>
  <w:style w:type="paragraph" w:customStyle="1" w:styleId="40ADBB8D658C4EEBBD7D8253A34DAD4735">
    <w:name w:val="40ADBB8D658C4EEBBD7D8253A34DAD4735"/>
    <w:rsid w:val="007157C8"/>
    <w:rPr>
      <w:rFonts w:eastAsiaTheme="minorHAnsi"/>
    </w:rPr>
  </w:style>
  <w:style w:type="paragraph" w:customStyle="1" w:styleId="AA67E8AC1E2A48DEBB49742F3CF4143011">
    <w:name w:val="AA67E8AC1E2A48DEBB49742F3CF4143011"/>
    <w:rsid w:val="007157C8"/>
    <w:pPr>
      <w:spacing w:after="0"/>
    </w:pPr>
    <w:rPr>
      <w:rFonts w:eastAsiaTheme="minorHAnsi"/>
      <w:sz w:val="18"/>
    </w:rPr>
  </w:style>
  <w:style w:type="paragraph" w:customStyle="1" w:styleId="9036D19C52C54465882475EF28C870FF34">
    <w:name w:val="9036D19C52C54465882475EF28C870FF34"/>
    <w:rsid w:val="007157C8"/>
    <w:rPr>
      <w:rFonts w:eastAsiaTheme="minorHAnsi"/>
    </w:rPr>
  </w:style>
  <w:style w:type="paragraph" w:customStyle="1" w:styleId="9039CF814C29479E8E139495DC102E4434">
    <w:name w:val="9039CF814C29479E8E139495DC102E4434"/>
    <w:rsid w:val="007157C8"/>
    <w:rPr>
      <w:rFonts w:eastAsiaTheme="minorHAnsi"/>
    </w:rPr>
  </w:style>
  <w:style w:type="paragraph" w:customStyle="1" w:styleId="1711DC59430A414EB4B270E0F0AA544211">
    <w:name w:val="1711DC59430A414EB4B270E0F0AA544211"/>
    <w:rsid w:val="007157C8"/>
    <w:pPr>
      <w:spacing w:after="0"/>
    </w:pPr>
    <w:rPr>
      <w:rFonts w:eastAsiaTheme="minorHAnsi"/>
      <w:sz w:val="18"/>
    </w:rPr>
  </w:style>
  <w:style w:type="paragraph" w:customStyle="1" w:styleId="6F185E12453744829ACDC489A27A493031">
    <w:name w:val="6F185E12453744829ACDC489A27A493031"/>
    <w:rsid w:val="007157C8"/>
    <w:pPr>
      <w:spacing w:after="0"/>
    </w:pPr>
    <w:rPr>
      <w:rFonts w:eastAsiaTheme="minorHAnsi"/>
      <w:sz w:val="18"/>
    </w:rPr>
  </w:style>
  <w:style w:type="paragraph" w:customStyle="1" w:styleId="3F74678ACCF64BB3A9FA2AB54C97AB2811">
    <w:name w:val="3F74678ACCF64BB3A9FA2AB54C97AB2811"/>
    <w:rsid w:val="007157C8"/>
    <w:pPr>
      <w:spacing w:after="0"/>
    </w:pPr>
    <w:rPr>
      <w:rFonts w:eastAsiaTheme="minorHAnsi"/>
      <w:sz w:val="18"/>
    </w:rPr>
  </w:style>
  <w:style w:type="paragraph" w:customStyle="1" w:styleId="823F7033792B4CA4A5F8198693475B9E31">
    <w:name w:val="823F7033792B4CA4A5F8198693475B9E31"/>
    <w:rsid w:val="007157C8"/>
    <w:rPr>
      <w:rFonts w:eastAsiaTheme="minorHAnsi"/>
    </w:rPr>
  </w:style>
  <w:style w:type="paragraph" w:customStyle="1" w:styleId="11A6B68A41CF4891B3FDFE151407AD2A11">
    <w:name w:val="11A6B68A41CF4891B3FDFE151407AD2A11"/>
    <w:rsid w:val="007157C8"/>
    <w:pPr>
      <w:spacing w:after="0"/>
    </w:pPr>
    <w:rPr>
      <w:rFonts w:eastAsiaTheme="minorHAnsi"/>
      <w:sz w:val="18"/>
    </w:rPr>
  </w:style>
  <w:style w:type="paragraph" w:customStyle="1" w:styleId="EC257BF609544707A93D3661C628C88130">
    <w:name w:val="EC257BF609544707A93D3661C628C88130"/>
    <w:rsid w:val="007157C8"/>
    <w:pPr>
      <w:spacing w:after="0"/>
    </w:pPr>
    <w:rPr>
      <w:rFonts w:eastAsiaTheme="minorHAnsi"/>
      <w:sz w:val="18"/>
    </w:rPr>
  </w:style>
  <w:style w:type="paragraph" w:customStyle="1" w:styleId="31B4C6869F41443E8E20C81A72AF4BB811">
    <w:name w:val="31B4C6869F41443E8E20C81A72AF4BB811"/>
    <w:rsid w:val="007157C8"/>
    <w:pPr>
      <w:spacing w:after="0"/>
    </w:pPr>
    <w:rPr>
      <w:rFonts w:eastAsiaTheme="minorHAnsi"/>
      <w:sz w:val="18"/>
    </w:rPr>
  </w:style>
  <w:style w:type="paragraph" w:customStyle="1" w:styleId="9995091207E2463484DF066BAD30D89E5">
    <w:name w:val="9995091207E2463484DF066BAD30D89E5"/>
    <w:rsid w:val="007157C8"/>
    <w:rPr>
      <w:rFonts w:eastAsiaTheme="minorHAnsi"/>
    </w:rPr>
  </w:style>
  <w:style w:type="paragraph" w:customStyle="1" w:styleId="7B35CFFB18E041D5824382DB4EB5ED0911">
    <w:name w:val="7B35CFFB18E041D5824382DB4EB5ED0911"/>
    <w:rsid w:val="007157C8"/>
    <w:pPr>
      <w:spacing w:after="0"/>
    </w:pPr>
    <w:rPr>
      <w:rFonts w:eastAsiaTheme="minorHAnsi"/>
      <w:sz w:val="18"/>
    </w:rPr>
  </w:style>
  <w:style w:type="paragraph" w:customStyle="1" w:styleId="92078F3597E8473A9F7784A78967294A31">
    <w:name w:val="92078F3597E8473A9F7784A78967294A31"/>
    <w:rsid w:val="007157C8"/>
    <w:pPr>
      <w:spacing w:after="0"/>
    </w:pPr>
    <w:rPr>
      <w:rFonts w:eastAsiaTheme="minorHAnsi"/>
      <w:sz w:val="18"/>
    </w:rPr>
  </w:style>
  <w:style w:type="paragraph" w:customStyle="1" w:styleId="AB0921106EEF4040B80C76B1F872407611">
    <w:name w:val="AB0921106EEF4040B80C76B1F872407611"/>
    <w:rsid w:val="007157C8"/>
    <w:pPr>
      <w:spacing w:after="0"/>
    </w:pPr>
    <w:rPr>
      <w:rFonts w:eastAsiaTheme="minorHAnsi"/>
      <w:sz w:val="18"/>
    </w:rPr>
  </w:style>
  <w:style w:type="paragraph" w:customStyle="1" w:styleId="2B230E26A9ED4FC2AB67B085043EF44231">
    <w:name w:val="2B230E26A9ED4FC2AB67B085043EF44231"/>
    <w:rsid w:val="007157C8"/>
    <w:rPr>
      <w:rFonts w:eastAsiaTheme="minorHAnsi"/>
    </w:rPr>
  </w:style>
  <w:style w:type="paragraph" w:customStyle="1" w:styleId="FB383E6012E447C7B7A7CE4AAF74592712">
    <w:name w:val="FB383E6012E447C7B7A7CE4AAF74592712"/>
    <w:rsid w:val="007157C8"/>
    <w:pPr>
      <w:spacing w:after="0"/>
    </w:pPr>
    <w:rPr>
      <w:rFonts w:eastAsiaTheme="minorHAnsi"/>
      <w:sz w:val="18"/>
    </w:rPr>
  </w:style>
  <w:style w:type="paragraph" w:customStyle="1" w:styleId="5DECF126BB1A4AB8A80075740E61BDC434">
    <w:name w:val="5DECF126BB1A4AB8A80075740E61BDC434"/>
    <w:rsid w:val="007157C8"/>
    <w:rPr>
      <w:rFonts w:eastAsiaTheme="minorHAnsi"/>
    </w:rPr>
  </w:style>
  <w:style w:type="paragraph" w:customStyle="1" w:styleId="7830435A9574444B88F17F0B7C3581EE11">
    <w:name w:val="7830435A9574444B88F17F0B7C3581EE11"/>
    <w:rsid w:val="007157C8"/>
    <w:pPr>
      <w:spacing w:after="0"/>
    </w:pPr>
    <w:rPr>
      <w:rFonts w:eastAsiaTheme="minorHAnsi"/>
      <w:sz w:val="18"/>
    </w:rPr>
  </w:style>
  <w:style w:type="paragraph" w:customStyle="1" w:styleId="7AB1165513E24AA18C2EE3562CB0AC3A34">
    <w:name w:val="7AB1165513E24AA18C2EE3562CB0AC3A34"/>
    <w:rsid w:val="007157C8"/>
    <w:rPr>
      <w:rFonts w:eastAsiaTheme="minorHAnsi"/>
    </w:rPr>
  </w:style>
  <w:style w:type="paragraph" w:customStyle="1" w:styleId="587BAEAC70E54271A1E4E1C0908E4B5F34">
    <w:name w:val="587BAEAC70E54271A1E4E1C0908E4B5F34"/>
    <w:rsid w:val="007157C8"/>
    <w:rPr>
      <w:rFonts w:eastAsiaTheme="minorHAnsi"/>
    </w:rPr>
  </w:style>
  <w:style w:type="paragraph" w:customStyle="1" w:styleId="419AAAC3143B40EE8B1384D28136DB3A11">
    <w:name w:val="419AAAC3143B40EE8B1384D28136DB3A11"/>
    <w:rsid w:val="007157C8"/>
    <w:pPr>
      <w:spacing w:after="0"/>
    </w:pPr>
    <w:rPr>
      <w:rFonts w:eastAsiaTheme="minorHAnsi"/>
      <w:sz w:val="18"/>
    </w:rPr>
  </w:style>
  <w:style w:type="paragraph" w:customStyle="1" w:styleId="AE3856E31319441187E4F96BA0C7CE6131">
    <w:name w:val="AE3856E31319441187E4F96BA0C7CE6131"/>
    <w:rsid w:val="007157C8"/>
    <w:pPr>
      <w:spacing w:after="0"/>
    </w:pPr>
    <w:rPr>
      <w:rFonts w:eastAsiaTheme="minorHAnsi"/>
      <w:sz w:val="18"/>
    </w:rPr>
  </w:style>
  <w:style w:type="paragraph" w:customStyle="1" w:styleId="BA7AB7A9B33E44EAAB8C25A36C2F62D911">
    <w:name w:val="BA7AB7A9B33E44EAAB8C25A36C2F62D911"/>
    <w:rsid w:val="007157C8"/>
    <w:pPr>
      <w:spacing w:after="0"/>
    </w:pPr>
    <w:rPr>
      <w:rFonts w:eastAsiaTheme="minorHAnsi"/>
      <w:sz w:val="18"/>
    </w:rPr>
  </w:style>
  <w:style w:type="paragraph" w:customStyle="1" w:styleId="60DBFC5280CD41C3A9B53C10A7C309E131">
    <w:name w:val="60DBFC5280CD41C3A9B53C10A7C309E131"/>
    <w:rsid w:val="007157C8"/>
    <w:rPr>
      <w:rFonts w:eastAsiaTheme="minorHAnsi"/>
    </w:rPr>
  </w:style>
  <w:style w:type="paragraph" w:customStyle="1" w:styleId="6F4B5F57EA7A46648509931704777B5711">
    <w:name w:val="6F4B5F57EA7A46648509931704777B5711"/>
    <w:rsid w:val="007157C8"/>
    <w:pPr>
      <w:spacing w:after="0"/>
    </w:pPr>
    <w:rPr>
      <w:rFonts w:eastAsiaTheme="minorHAnsi"/>
      <w:sz w:val="18"/>
    </w:rPr>
  </w:style>
  <w:style w:type="paragraph" w:customStyle="1" w:styleId="408DFBDE85BD4B26A2C5462B1B87995230">
    <w:name w:val="408DFBDE85BD4B26A2C5462B1B87995230"/>
    <w:rsid w:val="007157C8"/>
    <w:pPr>
      <w:spacing w:after="0"/>
    </w:pPr>
    <w:rPr>
      <w:rFonts w:eastAsiaTheme="minorHAnsi"/>
      <w:sz w:val="18"/>
    </w:rPr>
  </w:style>
  <w:style w:type="paragraph" w:customStyle="1" w:styleId="F9986CC68ADA48C2BA4E3057198DFD8711">
    <w:name w:val="F9986CC68ADA48C2BA4E3057198DFD8711"/>
    <w:rsid w:val="007157C8"/>
    <w:pPr>
      <w:spacing w:after="0"/>
    </w:pPr>
    <w:rPr>
      <w:rFonts w:eastAsiaTheme="minorHAnsi"/>
      <w:sz w:val="18"/>
    </w:rPr>
  </w:style>
  <w:style w:type="paragraph" w:customStyle="1" w:styleId="123D73B99B6047EF9E5048822EA08AF25">
    <w:name w:val="123D73B99B6047EF9E5048822EA08AF25"/>
    <w:rsid w:val="007157C8"/>
    <w:rPr>
      <w:rFonts w:eastAsiaTheme="minorHAnsi"/>
    </w:rPr>
  </w:style>
  <w:style w:type="paragraph" w:customStyle="1" w:styleId="4CF57EBA2AF94055A638708E590312ED11">
    <w:name w:val="4CF57EBA2AF94055A638708E590312ED11"/>
    <w:rsid w:val="007157C8"/>
    <w:pPr>
      <w:spacing w:after="0"/>
    </w:pPr>
    <w:rPr>
      <w:rFonts w:eastAsiaTheme="minorHAnsi"/>
      <w:sz w:val="18"/>
    </w:rPr>
  </w:style>
  <w:style w:type="paragraph" w:customStyle="1" w:styleId="AFD2E5A42B654E14B9A901E430B0B00931">
    <w:name w:val="AFD2E5A42B654E14B9A901E430B0B00931"/>
    <w:rsid w:val="007157C8"/>
    <w:pPr>
      <w:spacing w:after="0"/>
    </w:pPr>
    <w:rPr>
      <w:rFonts w:eastAsiaTheme="minorHAnsi"/>
      <w:sz w:val="18"/>
    </w:rPr>
  </w:style>
  <w:style w:type="paragraph" w:customStyle="1" w:styleId="F3FFF565E6AA4024B0471E9E86CA4F7411">
    <w:name w:val="F3FFF565E6AA4024B0471E9E86CA4F7411"/>
    <w:rsid w:val="007157C8"/>
    <w:pPr>
      <w:spacing w:after="0"/>
    </w:pPr>
    <w:rPr>
      <w:rFonts w:eastAsiaTheme="minorHAnsi"/>
      <w:sz w:val="18"/>
    </w:rPr>
  </w:style>
  <w:style w:type="paragraph" w:customStyle="1" w:styleId="7B0118AA2D3946589DAFE68F9461F48831">
    <w:name w:val="7B0118AA2D3946589DAFE68F9461F48831"/>
    <w:rsid w:val="007157C8"/>
    <w:rPr>
      <w:rFonts w:eastAsiaTheme="minorHAnsi"/>
    </w:rPr>
  </w:style>
  <w:style w:type="paragraph" w:customStyle="1" w:styleId="715EB9D76B5F4146928AAB53A67D35E212">
    <w:name w:val="715EB9D76B5F4146928AAB53A67D35E212"/>
    <w:rsid w:val="007157C8"/>
    <w:pPr>
      <w:spacing w:after="0"/>
    </w:pPr>
    <w:rPr>
      <w:rFonts w:eastAsiaTheme="minorHAnsi"/>
      <w:sz w:val="18"/>
    </w:rPr>
  </w:style>
  <w:style w:type="paragraph" w:customStyle="1" w:styleId="D57F4AC3CEAD47F99863C1EF6DA7134E34">
    <w:name w:val="D57F4AC3CEAD47F99863C1EF6DA7134E34"/>
    <w:rsid w:val="007157C8"/>
    <w:rPr>
      <w:rFonts w:eastAsiaTheme="minorHAnsi"/>
    </w:rPr>
  </w:style>
  <w:style w:type="paragraph" w:customStyle="1" w:styleId="2D98102FB5D44AD286D34422F5B3651911">
    <w:name w:val="2D98102FB5D44AD286D34422F5B3651911"/>
    <w:rsid w:val="007157C8"/>
    <w:pPr>
      <w:spacing w:after="0"/>
    </w:pPr>
    <w:rPr>
      <w:rFonts w:eastAsiaTheme="minorHAnsi"/>
      <w:sz w:val="18"/>
    </w:rPr>
  </w:style>
  <w:style w:type="paragraph" w:customStyle="1" w:styleId="A09E56A51034410FB8397906CD2B026C34">
    <w:name w:val="A09E56A51034410FB8397906CD2B026C34"/>
    <w:rsid w:val="007157C8"/>
    <w:rPr>
      <w:rFonts w:eastAsiaTheme="minorHAnsi"/>
    </w:rPr>
  </w:style>
  <w:style w:type="paragraph" w:customStyle="1" w:styleId="0617F2ACE8DB4B54983B8A045D87ACFE34">
    <w:name w:val="0617F2ACE8DB4B54983B8A045D87ACFE34"/>
    <w:rsid w:val="007157C8"/>
    <w:rPr>
      <w:rFonts w:eastAsiaTheme="minorHAnsi"/>
    </w:rPr>
  </w:style>
  <w:style w:type="paragraph" w:customStyle="1" w:styleId="FC7A107969F841B29260F92659BDC67E11">
    <w:name w:val="FC7A107969F841B29260F92659BDC67E11"/>
    <w:rsid w:val="007157C8"/>
    <w:pPr>
      <w:spacing w:after="0"/>
    </w:pPr>
    <w:rPr>
      <w:rFonts w:eastAsiaTheme="minorHAnsi"/>
      <w:sz w:val="18"/>
    </w:rPr>
  </w:style>
  <w:style w:type="paragraph" w:customStyle="1" w:styleId="7B947D67A996476FB4F7A3E8A92B9B4231">
    <w:name w:val="7B947D67A996476FB4F7A3E8A92B9B4231"/>
    <w:rsid w:val="007157C8"/>
    <w:pPr>
      <w:spacing w:after="0"/>
    </w:pPr>
    <w:rPr>
      <w:rFonts w:eastAsiaTheme="minorHAnsi"/>
      <w:sz w:val="18"/>
    </w:rPr>
  </w:style>
  <w:style w:type="paragraph" w:customStyle="1" w:styleId="C1E09089BCFC4CD38EBFC3B79F722E1811">
    <w:name w:val="C1E09089BCFC4CD38EBFC3B79F722E1811"/>
    <w:rsid w:val="007157C8"/>
    <w:pPr>
      <w:spacing w:after="0"/>
    </w:pPr>
    <w:rPr>
      <w:rFonts w:eastAsiaTheme="minorHAnsi"/>
      <w:sz w:val="18"/>
    </w:rPr>
  </w:style>
  <w:style w:type="paragraph" w:customStyle="1" w:styleId="184DF065F14749BEA88C33EBF6D0DD9131">
    <w:name w:val="184DF065F14749BEA88C33EBF6D0DD9131"/>
    <w:rsid w:val="007157C8"/>
    <w:rPr>
      <w:rFonts w:eastAsiaTheme="minorHAnsi"/>
    </w:rPr>
  </w:style>
  <w:style w:type="paragraph" w:customStyle="1" w:styleId="0050AE4A8781494EB7CEFED53B2E625611">
    <w:name w:val="0050AE4A8781494EB7CEFED53B2E625611"/>
    <w:rsid w:val="007157C8"/>
    <w:pPr>
      <w:spacing w:after="0"/>
    </w:pPr>
    <w:rPr>
      <w:rFonts w:eastAsiaTheme="minorHAnsi"/>
      <w:sz w:val="18"/>
    </w:rPr>
  </w:style>
  <w:style w:type="paragraph" w:customStyle="1" w:styleId="7649FC3E3CB64CB4B6895DA61746067C30">
    <w:name w:val="7649FC3E3CB64CB4B6895DA61746067C30"/>
    <w:rsid w:val="007157C8"/>
    <w:pPr>
      <w:spacing w:after="0"/>
    </w:pPr>
    <w:rPr>
      <w:rFonts w:eastAsiaTheme="minorHAnsi"/>
      <w:sz w:val="18"/>
    </w:rPr>
  </w:style>
  <w:style w:type="paragraph" w:customStyle="1" w:styleId="11973A07EE994F7C848C75968712285311">
    <w:name w:val="11973A07EE994F7C848C75968712285311"/>
    <w:rsid w:val="007157C8"/>
    <w:pPr>
      <w:spacing w:after="0"/>
    </w:pPr>
    <w:rPr>
      <w:rFonts w:eastAsiaTheme="minorHAnsi"/>
      <w:sz w:val="18"/>
    </w:rPr>
  </w:style>
  <w:style w:type="paragraph" w:customStyle="1" w:styleId="8F6AD78B2ED84699A2A5293FF1A259085">
    <w:name w:val="8F6AD78B2ED84699A2A5293FF1A259085"/>
    <w:rsid w:val="007157C8"/>
    <w:rPr>
      <w:rFonts w:eastAsiaTheme="minorHAnsi"/>
    </w:rPr>
  </w:style>
  <w:style w:type="paragraph" w:customStyle="1" w:styleId="9A8538742AB04508A61D932372736E3411">
    <w:name w:val="9A8538742AB04508A61D932372736E3411"/>
    <w:rsid w:val="007157C8"/>
    <w:pPr>
      <w:spacing w:after="0"/>
    </w:pPr>
    <w:rPr>
      <w:rFonts w:eastAsiaTheme="minorHAnsi"/>
      <w:sz w:val="18"/>
    </w:rPr>
  </w:style>
  <w:style w:type="paragraph" w:customStyle="1" w:styleId="D5320E753A8642EEA6B1948AA390C36031">
    <w:name w:val="D5320E753A8642EEA6B1948AA390C36031"/>
    <w:rsid w:val="007157C8"/>
    <w:pPr>
      <w:spacing w:after="0"/>
    </w:pPr>
    <w:rPr>
      <w:rFonts w:eastAsiaTheme="minorHAnsi"/>
      <w:sz w:val="18"/>
    </w:rPr>
  </w:style>
  <w:style w:type="paragraph" w:customStyle="1" w:styleId="7DA725D4078647ECBD9F007774387A4011">
    <w:name w:val="7DA725D4078647ECBD9F007774387A4011"/>
    <w:rsid w:val="007157C8"/>
    <w:pPr>
      <w:spacing w:after="0"/>
    </w:pPr>
    <w:rPr>
      <w:rFonts w:eastAsiaTheme="minorHAnsi"/>
      <w:sz w:val="18"/>
    </w:rPr>
  </w:style>
  <w:style w:type="paragraph" w:customStyle="1" w:styleId="1B2E103589454B3AA67AE6B33F4A344931">
    <w:name w:val="1B2E103589454B3AA67AE6B33F4A344931"/>
    <w:rsid w:val="007157C8"/>
    <w:rPr>
      <w:rFonts w:eastAsiaTheme="minorHAnsi"/>
    </w:rPr>
  </w:style>
  <w:style w:type="paragraph" w:customStyle="1" w:styleId="C3C901F69F6547FEADA3CF0275450C1812">
    <w:name w:val="C3C901F69F6547FEADA3CF0275450C1812"/>
    <w:rsid w:val="007157C8"/>
    <w:pPr>
      <w:spacing w:after="0"/>
    </w:pPr>
    <w:rPr>
      <w:rFonts w:eastAsiaTheme="minorHAnsi"/>
      <w:sz w:val="18"/>
    </w:rPr>
  </w:style>
  <w:style w:type="paragraph" w:customStyle="1" w:styleId="BEA9716FB78D43B9BEF897C470BE621B34">
    <w:name w:val="BEA9716FB78D43B9BEF897C470BE621B34"/>
    <w:rsid w:val="007157C8"/>
    <w:rPr>
      <w:rFonts w:eastAsiaTheme="minorHAnsi"/>
    </w:rPr>
  </w:style>
  <w:style w:type="paragraph" w:customStyle="1" w:styleId="823B8764792741D1AC744E6A166EB5D511">
    <w:name w:val="823B8764792741D1AC744E6A166EB5D511"/>
    <w:rsid w:val="007157C8"/>
    <w:pPr>
      <w:spacing w:after="0"/>
    </w:pPr>
    <w:rPr>
      <w:rFonts w:eastAsiaTheme="minorHAnsi"/>
      <w:sz w:val="18"/>
    </w:rPr>
  </w:style>
  <w:style w:type="paragraph" w:customStyle="1" w:styleId="583F5BFC62A6498F8799B7DE44DD40AA34">
    <w:name w:val="583F5BFC62A6498F8799B7DE44DD40AA34"/>
    <w:rsid w:val="007157C8"/>
    <w:rPr>
      <w:rFonts w:eastAsiaTheme="minorHAnsi"/>
    </w:rPr>
  </w:style>
  <w:style w:type="paragraph" w:customStyle="1" w:styleId="AB53E88CFB4641C2B069B4BCC93E716811">
    <w:name w:val="AB53E88CFB4641C2B069B4BCC93E716811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6">
    <w:name w:val="F8248F404B3048F29591C06EFE9F862E56"/>
    <w:rsid w:val="007157C8"/>
    <w:pPr>
      <w:spacing w:after="0"/>
    </w:pPr>
    <w:rPr>
      <w:rFonts w:eastAsiaTheme="minorHAnsi"/>
      <w:sz w:val="18"/>
    </w:rPr>
  </w:style>
  <w:style w:type="paragraph" w:customStyle="1" w:styleId="46E087391B184229B04974DFC859DABE32">
    <w:name w:val="46E087391B184229B04974DFC859DABE32"/>
    <w:rsid w:val="007157C8"/>
    <w:rPr>
      <w:rFonts w:eastAsiaTheme="minorHAnsi"/>
    </w:rPr>
  </w:style>
  <w:style w:type="paragraph" w:customStyle="1" w:styleId="8115C51B7B6043CBBB61D110383FBA9356">
    <w:name w:val="8115C51B7B6043CBBB61D110383FBA9356"/>
    <w:rsid w:val="007157C8"/>
    <w:pPr>
      <w:spacing w:after="0"/>
    </w:pPr>
    <w:rPr>
      <w:rFonts w:eastAsiaTheme="minorHAnsi"/>
      <w:sz w:val="18"/>
    </w:rPr>
  </w:style>
  <w:style w:type="paragraph" w:customStyle="1" w:styleId="1F5065DB5CD34E7EAE6EE6D0E2B890A720">
    <w:name w:val="1F5065DB5CD34E7EAE6EE6D0E2B890A720"/>
    <w:rsid w:val="007157C8"/>
    <w:rPr>
      <w:rFonts w:eastAsiaTheme="minorHAnsi"/>
    </w:rPr>
  </w:style>
  <w:style w:type="paragraph" w:customStyle="1" w:styleId="FDEEFE49C9E24FC4896A32A624CBE0C944">
    <w:name w:val="FDEEFE49C9E24FC4896A32A624CBE0C944"/>
    <w:rsid w:val="007157C8"/>
    <w:pPr>
      <w:spacing w:after="0"/>
    </w:pPr>
    <w:rPr>
      <w:rFonts w:eastAsiaTheme="minorHAnsi"/>
      <w:sz w:val="18"/>
    </w:rPr>
  </w:style>
  <w:style w:type="paragraph" w:customStyle="1" w:styleId="EDCF57B2AB4548CB9F05182F5E2AF27136">
    <w:name w:val="EDCF57B2AB4548CB9F05182F5E2AF27136"/>
    <w:rsid w:val="007157C8"/>
    <w:rPr>
      <w:rFonts w:eastAsiaTheme="minorHAnsi"/>
    </w:rPr>
  </w:style>
  <w:style w:type="paragraph" w:customStyle="1" w:styleId="0579361D4FFF421E8C97F58FADC2A4D644">
    <w:name w:val="0579361D4FFF421E8C97F58FADC2A4D644"/>
    <w:rsid w:val="007157C8"/>
    <w:pPr>
      <w:spacing w:after="0"/>
    </w:pPr>
    <w:rPr>
      <w:rFonts w:eastAsiaTheme="minorHAnsi"/>
      <w:sz w:val="18"/>
    </w:rPr>
  </w:style>
  <w:style w:type="paragraph" w:customStyle="1" w:styleId="A482B8992E584E0A91C1F907C31F4C0414">
    <w:name w:val="A482B8992E584E0A91C1F907C31F4C0414"/>
    <w:rsid w:val="007157C8"/>
    <w:rPr>
      <w:rFonts w:eastAsiaTheme="minorHAnsi"/>
    </w:rPr>
  </w:style>
  <w:style w:type="paragraph" w:customStyle="1" w:styleId="B9D4AFBD5F1D4F01BCB792697366DC4111">
    <w:name w:val="B9D4AFBD5F1D4F01BCB792697366DC4111"/>
    <w:rsid w:val="007157C8"/>
    <w:pPr>
      <w:spacing w:after="0" w:line="240" w:lineRule="auto"/>
    </w:pPr>
    <w:rPr>
      <w:rFonts w:eastAsiaTheme="minorHAnsi"/>
    </w:rPr>
  </w:style>
  <w:style w:type="paragraph" w:customStyle="1" w:styleId="4FB668A7A79D428383F8400EE038ABEF36">
    <w:name w:val="4FB668A7A79D428383F8400EE038ABEF36"/>
    <w:rsid w:val="007157C8"/>
    <w:pPr>
      <w:spacing w:after="0" w:line="240" w:lineRule="auto"/>
    </w:pPr>
    <w:rPr>
      <w:rFonts w:eastAsiaTheme="minorHAnsi"/>
    </w:rPr>
  </w:style>
  <w:style w:type="paragraph" w:customStyle="1" w:styleId="555CB117B7F24DC689E78E779AD33AEB11">
    <w:name w:val="555CB117B7F24DC689E78E779AD33AEB11"/>
    <w:rsid w:val="007157C8"/>
    <w:pPr>
      <w:spacing w:after="0" w:line="240" w:lineRule="auto"/>
    </w:pPr>
    <w:rPr>
      <w:rFonts w:eastAsiaTheme="minorHAnsi"/>
    </w:rPr>
  </w:style>
  <w:style w:type="paragraph" w:customStyle="1" w:styleId="80B90B5675784E0B9C0F30593526608536">
    <w:name w:val="80B90B5675784E0B9C0F30593526608536"/>
    <w:rsid w:val="007157C8"/>
    <w:pPr>
      <w:spacing w:after="0" w:line="240" w:lineRule="auto"/>
    </w:pPr>
    <w:rPr>
      <w:rFonts w:eastAsiaTheme="minorHAnsi"/>
    </w:rPr>
  </w:style>
  <w:style w:type="paragraph" w:customStyle="1" w:styleId="7E41C5EE2FD8450D875D10CC265A22CA12">
    <w:name w:val="7E41C5EE2FD8450D875D10CC265A22CA12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21">
    <w:name w:val="724C56146B274C868C2C386818BF7C6221"/>
    <w:rsid w:val="007157C8"/>
    <w:rPr>
      <w:rFonts w:eastAsiaTheme="minorHAnsi"/>
    </w:rPr>
  </w:style>
  <w:style w:type="paragraph" w:customStyle="1" w:styleId="499C783A48FD43F180FD4113890B581C12">
    <w:name w:val="499C783A48FD43F180FD4113890B581C12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4">
    <w:name w:val="F9BF2D2CB0DD45ECBBB5B51EF358038A44"/>
    <w:rsid w:val="007157C8"/>
    <w:pPr>
      <w:spacing w:after="0"/>
    </w:pPr>
    <w:rPr>
      <w:rFonts w:eastAsiaTheme="minorHAnsi"/>
      <w:sz w:val="18"/>
    </w:rPr>
  </w:style>
  <w:style w:type="paragraph" w:customStyle="1" w:styleId="572074783488462CB43E8A16EA3509AF32">
    <w:name w:val="572074783488462CB43E8A16EA3509AF32"/>
    <w:rsid w:val="007157C8"/>
    <w:rPr>
      <w:rFonts w:eastAsiaTheme="minorHAnsi"/>
    </w:rPr>
  </w:style>
  <w:style w:type="paragraph" w:customStyle="1" w:styleId="98C199DB21A44979A88345E72F0775EE37">
    <w:name w:val="98C199DB21A44979A88345E72F0775EE37"/>
    <w:rsid w:val="007157C8"/>
    <w:rPr>
      <w:rFonts w:eastAsiaTheme="minorHAnsi"/>
    </w:rPr>
  </w:style>
  <w:style w:type="paragraph" w:customStyle="1" w:styleId="5D42234062444115B92984B57E6EC8A812">
    <w:name w:val="5D42234062444115B92984B57E6EC8A812"/>
    <w:rsid w:val="007157C8"/>
    <w:pPr>
      <w:spacing w:after="0"/>
    </w:pPr>
    <w:rPr>
      <w:rFonts w:eastAsiaTheme="minorHAnsi"/>
      <w:sz w:val="18"/>
    </w:rPr>
  </w:style>
  <w:style w:type="paragraph" w:customStyle="1" w:styleId="13775251EFD1401295BBDE1D17794E0C32">
    <w:name w:val="13775251EFD1401295BBDE1D17794E0C32"/>
    <w:rsid w:val="007157C8"/>
    <w:rPr>
      <w:rFonts w:eastAsiaTheme="minorHAnsi"/>
    </w:rPr>
  </w:style>
  <w:style w:type="paragraph" w:customStyle="1" w:styleId="E117B0160AC646D1B3E92E66245BC5CC12">
    <w:name w:val="E117B0160AC646D1B3E92E66245BC5CC12"/>
    <w:rsid w:val="007157C8"/>
    <w:pPr>
      <w:spacing w:after="0"/>
    </w:pPr>
    <w:rPr>
      <w:rFonts w:eastAsiaTheme="minorHAnsi"/>
      <w:sz w:val="18"/>
    </w:rPr>
  </w:style>
  <w:style w:type="paragraph" w:customStyle="1" w:styleId="2CD4F7CCC6DF45098DEFE00C5AA34F3832">
    <w:name w:val="2CD4F7CCC6DF45098DEFE00C5AA34F3832"/>
    <w:rsid w:val="007157C8"/>
    <w:rPr>
      <w:rFonts w:eastAsiaTheme="minorHAnsi"/>
    </w:rPr>
  </w:style>
  <w:style w:type="paragraph" w:customStyle="1" w:styleId="BE714C3E6B6D489EB12B943E0AEA1DAF12">
    <w:name w:val="BE714C3E6B6D489EB12B943E0AEA1DAF12"/>
    <w:rsid w:val="007157C8"/>
    <w:pPr>
      <w:spacing w:after="0"/>
    </w:pPr>
    <w:rPr>
      <w:rFonts w:eastAsiaTheme="minorHAnsi"/>
      <w:sz w:val="18"/>
    </w:rPr>
  </w:style>
  <w:style w:type="paragraph" w:customStyle="1" w:styleId="717EB4320D7D4FECAF658258462AF99D30">
    <w:name w:val="717EB4320D7D4FECAF658258462AF99D30"/>
    <w:rsid w:val="007157C8"/>
    <w:rPr>
      <w:rFonts w:eastAsiaTheme="minorHAnsi"/>
    </w:rPr>
  </w:style>
  <w:style w:type="paragraph" w:customStyle="1" w:styleId="672F32AE82B848FD98A1DC075F71616B12">
    <w:name w:val="672F32AE82B848FD98A1DC075F71616B12"/>
    <w:rsid w:val="007157C8"/>
    <w:pPr>
      <w:spacing w:after="0"/>
    </w:pPr>
    <w:rPr>
      <w:rFonts w:eastAsiaTheme="minorHAnsi"/>
      <w:sz w:val="18"/>
    </w:rPr>
  </w:style>
  <w:style w:type="paragraph" w:customStyle="1" w:styleId="380208B5714343279D1D8AA14FA794D65">
    <w:name w:val="380208B5714343279D1D8AA14FA794D65"/>
    <w:rsid w:val="007157C8"/>
    <w:rPr>
      <w:rFonts w:eastAsiaTheme="minorHAnsi"/>
    </w:rPr>
  </w:style>
  <w:style w:type="paragraph" w:customStyle="1" w:styleId="D8276C901F3447EF9F4DAE7E5A2D56F212">
    <w:name w:val="D8276C901F3447EF9F4DAE7E5A2D56F212"/>
    <w:rsid w:val="007157C8"/>
    <w:pPr>
      <w:spacing w:after="0"/>
    </w:pPr>
    <w:rPr>
      <w:rFonts w:eastAsiaTheme="minorHAnsi"/>
      <w:sz w:val="18"/>
    </w:rPr>
  </w:style>
  <w:style w:type="paragraph" w:customStyle="1" w:styleId="723DFB683B5C40289035E595F67DF1E832">
    <w:name w:val="723DFB683B5C40289035E595F67DF1E832"/>
    <w:rsid w:val="007157C8"/>
    <w:rPr>
      <w:rFonts w:eastAsiaTheme="minorHAnsi"/>
    </w:rPr>
  </w:style>
  <w:style w:type="paragraph" w:customStyle="1" w:styleId="C70839B3505A4A14ADA29500217A8F4D12">
    <w:name w:val="C70839B3505A4A14ADA29500217A8F4D12"/>
    <w:rsid w:val="007157C8"/>
    <w:pPr>
      <w:spacing w:after="0"/>
    </w:pPr>
    <w:rPr>
      <w:rFonts w:eastAsiaTheme="minorHAnsi"/>
      <w:sz w:val="18"/>
    </w:rPr>
  </w:style>
  <w:style w:type="paragraph" w:customStyle="1" w:styleId="45A1978C42FC4B4A9CF0E2DD5CC6611232">
    <w:name w:val="45A1978C42FC4B4A9CF0E2DD5CC6611232"/>
    <w:rsid w:val="007157C8"/>
    <w:rPr>
      <w:rFonts w:eastAsiaTheme="minorHAnsi"/>
    </w:rPr>
  </w:style>
  <w:style w:type="paragraph" w:customStyle="1" w:styleId="40E7FF182C5A42F6A68D91D60761751313">
    <w:name w:val="40E7FF182C5A42F6A68D91D60761751313"/>
    <w:rsid w:val="007157C8"/>
    <w:pPr>
      <w:spacing w:after="0"/>
    </w:pPr>
    <w:rPr>
      <w:rFonts w:eastAsiaTheme="minorHAnsi"/>
      <w:sz w:val="18"/>
    </w:rPr>
  </w:style>
  <w:style w:type="paragraph" w:customStyle="1" w:styleId="40ADBB8D658C4EEBBD7D8253A34DAD4736">
    <w:name w:val="40ADBB8D658C4EEBBD7D8253A34DAD4736"/>
    <w:rsid w:val="007157C8"/>
    <w:rPr>
      <w:rFonts w:eastAsiaTheme="minorHAnsi"/>
    </w:rPr>
  </w:style>
  <w:style w:type="paragraph" w:customStyle="1" w:styleId="AA67E8AC1E2A48DEBB49742F3CF4143012">
    <w:name w:val="AA67E8AC1E2A48DEBB49742F3CF4143012"/>
    <w:rsid w:val="007157C8"/>
    <w:pPr>
      <w:spacing w:after="0"/>
    </w:pPr>
    <w:rPr>
      <w:rFonts w:eastAsiaTheme="minorHAnsi"/>
      <w:sz w:val="18"/>
    </w:rPr>
  </w:style>
  <w:style w:type="paragraph" w:customStyle="1" w:styleId="9036D19C52C54465882475EF28C870FF35">
    <w:name w:val="9036D19C52C54465882475EF28C870FF35"/>
    <w:rsid w:val="007157C8"/>
    <w:rPr>
      <w:rFonts w:eastAsiaTheme="minorHAnsi"/>
    </w:rPr>
  </w:style>
  <w:style w:type="paragraph" w:customStyle="1" w:styleId="9039CF814C29479E8E139495DC102E4435">
    <w:name w:val="9039CF814C29479E8E139495DC102E4435"/>
    <w:rsid w:val="007157C8"/>
    <w:rPr>
      <w:rFonts w:eastAsiaTheme="minorHAnsi"/>
    </w:rPr>
  </w:style>
  <w:style w:type="paragraph" w:customStyle="1" w:styleId="1711DC59430A414EB4B270E0F0AA544212">
    <w:name w:val="1711DC59430A414EB4B270E0F0AA544212"/>
    <w:rsid w:val="007157C8"/>
    <w:pPr>
      <w:spacing w:after="0"/>
    </w:pPr>
    <w:rPr>
      <w:rFonts w:eastAsiaTheme="minorHAnsi"/>
      <w:sz w:val="18"/>
    </w:rPr>
  </w:style>
  <w:style w:type="paragraph" w:customStyle="1" w:styleId="6F185E12453744829ACDC489A27A493032">
    <w:name w:val="6F185E12453744829ACDC489A27A493032"/>
    <w:rsid w:val="007157C8"/>
    <w:pPr>
      <w:spacing w:after="0"/>
    </w:pPr>
    <w:rPr>
      <w:rFonts w:eastAsiaTheme="minorHAnsi"/>
      <w:sz w:val="18"/>
    </w:rPr>
  </w:style>
  <w:style w:type="paragraph" w:customStyle="1" w:styleId="3F74678ACCF64BB3A9FA2AB54C97AB2812">
    <w:name w:val="3F74678ACCF64BB3A9FA2AB54C97AB2812"/>
    <w:rsid w:val="007157C8"/>
    <w:pPr>
      <w:spacing w:after="0"/>
    </w:pPr>
    <w:rPr>
      <w:rFonts w:eastAsiaTheme="minorHAnsi"/>
      <w:sz w:val="18"/>
    </w:rPr>
  </w:style>
  <w:style w:type="paragraph" w:customStyle="1" w:styleId="823F7033792B4CA4A5F8198693475B9E32">
    <w:name w:val="823F7033792B4CA4A5F8198693475B9E32"/>
    <w:rsid w:val="007157C8"/>
    <w:rPr>
      <w:rFonts w:eastAsiaTheme="minorHAnsi"/>
    </w:rPr>
  </w:style>
  <w:style w:type="paragraph" w:customStyle="1" w:styleId="11A6B68A41CF4891B3FDFE151407AD2A12">
    <w:name w:val="11A6B68A41CF4891B3FDFE151407AD2A12"/>
    <w:rsid w:val="007157C8"/>
    <w:pPr>
      <w:spacing w:after="0"/>
    </w:pPr>
    <w:rPr>
      <w:rFonts w:eastAsiaTheme="minorHAnsi"/>
      <w:sz w:val="18"/>
    </w:rPr>
  </w:style>
  <w:style w:type="paragraph" w:customStyle="1" w:styleId="EC257BF609544707A93D3661C628C88131">
    <w:name w:val="EC257BF609544707A93D3661C628C88131"/>
    <w:rsid w:val="007157C8"/>
    <w:pPr>
      <w:spacing w:after="0"/>
    </w:pPr>
    <w:rPr>
      <w:rFonts w:eastAsiaTheme="minorHAnsi"/>
      <w:sz w:val="18"/>
    </w:rPr>
  </w:style>
  <w:style w:type="paragraph" w:customStyle="1" w:styleId="31B4C6869F41443E8E20C81A72AF4BB812">
    <w:name w:val="31B4C6869F41443E8E20C81A72AF4BB812"/>
    <w:rsid w:val="007157C8"/>
    <w:pPr>
      <w:spacing w:after="0"/>
    </w:pPr>
    <w:rPr>
      <w:rFonts w:eastAsiaTheme="minorHAnsi"/>
      <w:sz w:val="18"/>
    </w:rPr>
  </w:style>
  <w:style w:type="paragraph" w:customStyle="1" w:styleId="9995091207E2463484DF066BAD30D89E6">
    <w:name w:val="9995091207E2463484DF066BAD30D89E6"/>
    <w:rsid w:val="007157C8"/>
    <w:rPr>
      <w:rFonts w:eastAsiaTheme="minorHAnsi"/>
    </w:rPr>
  </w:style>
  <w:style w:type="paragraph" w:customStyle="1" w:styleId="7B35CFFB18E041D5824382DB4EB5ED0912">
    <w:name w:val="7B35CFFB18E041D5824382DB4EB5ED0912"/>
    <w:rsid w:val="007157C8"/>
    <w:pPr>
      <w:spacing w:after="0"/>
    </w:pPr>
    <w:rPr>
      <w:rFonts w:eastAsiaTheme="minorHAnsi"/>
      <w:sz w:val="18"/>
    </w:rPr>
  </w:style>
  <w:style w:type="paragraph" w:customStyle="1" w:styleId="92078F3597E8473A9F7784A78967294A32">
    <w:name w:val="92078F3597E8473A9F7784A78967294A32"/>
    <w:rsid w:val="007157C8"/>
    <w:pPr>
      <w:spacing w:after="0"/>
    </w:pPr>
    <w:rPr>
      <w:rFonts w:eastAsiaTheme="minorHAnsi"/>
      <w:sz w:val="18"/>
    </w:rPr>
  </w:style>
  <w:style w:type="paragraph" w:customStyle="1" w:styleId="AB0921106EEF4040B80C76B1F872407612">
    <w:name w:val="AB0921106EEF4040B80C76B1F872407612"/>
    <w:rsid w:val="007157C8"/>
    <w:pPr>
      <w:spacing w:after="0"/>
    </w:pPr>
    <w:rPr>
      <w:rFonts w:eastAsiaTheme="minorHAnsi"/>
      <w:sz w:val="18"/>
    </w:rPr>
  </w:style>
  <w:style w:type="paragraph" w:customStyle="1" w:styleId="2B230E26A9ED4FC2AB67B085043EF44232">
    <w:name w:val="2B230E26A9ED4FC2AB67B085043EF44232"/>
    <w:rsid w:val="007157C8"/>
    <w:rPr>
      <w:rFonts w:eastAsiaTheme="minorHAnsi"/>
    </w:rPr>
  </w:style>
  <w:style w:type="paragraph" w:customStyle="1" w:styleId="FB383E6012E447C7B7A7CE4AAF74592713">
    <w:name w:val="FB383E6012E447C7B7A7CE4AAF74592713"/>
    <w:rsid w:val="007157C8"/>
    <w:pPr>
      <w:spacing w:after="0"/>
    </w:pPr>
    <w:rPr>
      <w:rFonts w:eastAsiaTheme="minorHAnsi"/>
      <w:sz w:val="18"/>
    </w:rPr>
  </w:style>
  <w:style w:type="paragraph" w:customStyle="1" w:styleId="5DECF126BB1A4AB8A80075740E61BDC435">
    <w:name w:val="5DECF126BB1A4AB8A80075740E61BDC435"/>
    <w:rsid w:val="007157C8"/>
    <w:rPr>
      <w:rFonts w:eastAsiaTheme="minorHAnsi"/>
    </w:rPr>
  </w:style>
  <w:style w:type="paragraph" w:customStyle="1" w:styleId="7830435A9574444B88F17F0B7C3581EE12">
    <w:name w:val="7830435A9574444B88F17F0B7C3581EE12"/>
    <w:rsid w:val="007157C8"/>
    <w:pPr>
      <w:spacing w:after="0"/>
    </w:pPr>
    <w:rPr>
      <w:rFonts w:eastAsiaTheme="minorHAnsi"/>
      <w:sz w:val="18"/>
    </w:rPr>
  </w:style>
  <w:style w:type="paragraph" w:customStyle="1" w:styleId="7AB1165513E24AA18C2EE3562CB0AC3A35">
    <w:name w:val="7AB1165513E24AA18C2EE3562CB0AC3A35"/>
    <w:rsid w:val="007157C8"/>
    <w:rPr>
      <w:rFonts w:eastAsiaTheme="minorHAnsi"/>
    </w:rPr>
  </w:style>
  <w:style w:type="paragraph" w:customStyle="1" w:styleId="587BAEAC70E54271A1E4E1C0908E4B5F35">
    <w:name w:val="587BAEAC70E54271A1E4E1C0908E4B5F35"/>
    <w:rsid w:val="007157C8"/>
    <w:rPr>
      <w:rFonts w:eastAsiaTheme="minorHAnsi"/>
    </w:rPr>
  </w:style>
  <w:style w:type="paragraph" w:customStyle="1" w:styleId="419AAAC3143B40EE8B1384D28136DB3A12">
    <w:name w:val="419AAAC3143B40EE8B1384D28136DB3A12"/>
    <w:rsid w:val="007157C8"/>
    <w:pPr>
      <w:spacing w:after="0"/>
    </w:pPr>
    <w:rPr>
      <w:rFonts w:eastAsiaTheme="minorHAnsi"/>
      <w:sz w:val="18"/>
    </w:rPr>
  </w:style>
  <w:style w:type="paragraph" w:customStyle="1" w:styleId="AE3856E31319441187E4F96BA0C7CE6132">
    <w:name w:val="AE3856E31319441187E4F96BA0C7CE6132"/>
    <w:rsid w:val="007157C8"/>
    <w:pPr>
      <w:spacing w:after="0"/>
    </w:pPr>
    <w:rPr>
      <w:rFonts w:eastAsiaTheme="minorHAnsi"/>
      <w:sz w:val="18"/>
    </w:rPr>
  </w:style>
  <w:style w:type="paragraph" w:customStyle="1" w:styleId="BA7AB7A9B33E44EAAB8C25A36C2F62D912">
    <w:name w:val="BA7AB7A9B33E44EAAB8C25A36C2F62D912"/>
    <w:rsid w:val="007157C8"/>
    <w:pPr>
      <w:spacing w:after="0"/>
    </w:pPr>
    <w:rPr>
      <w:rFonts w:eastAsiaTheme="minorHAnsi"/>
      <w:sz w:val="18"/>
    </w:rPr>
  </w:style>
  <w:style w:type="paragraph" w:customStyle="1" w:styleId="60DBFC5280CD41C3A9B53C10A7C309E132">
    <w:name w:val="60DBFC5280CD41C3A9B53C10A7C309E132"/>
    <w:rsid w:val="007157C8"/>
    <w:rPr>
      <w:rFonts w:eastAsiaTheme="minorHAnsi"/>
    </w:rPr>
  </w:style>
  <w:style w:type="paragraph" w:customStyle="1" w:styleId="6F4B5F57EA7A46648509931704777B5712">
    <w:name w:val="6F4B5F57EA7A46648509931704777B5712"/>
    <w:rsid w:val="007157C8"/>
    <w:pPr>
      <w:spacing w:after="0"/>
    </w:pPr>
    <w:rPr>
      <w:rFonts w:eastAsiaTheme="minorHAnsi"/>
      <w:sz w:val="18"/>
    </w:rPr>
  </w:style>
  <w:style w:type="paragraph" w:customStyle="1" w:styleId="408DFBDE85BD4B26A2C5462B1B87995231">
    <w:name w:val="408DFBDE85BD4B26A2C5462B1B87995231"/>
    <w:rsid w:val="007157C8"/>
    <w:pPr>
      <w:spacing w:after="0"/>
    </w:pPr>
    <w:rPr>
      <w:rFonts w:eastAsiaTheme="minorHAnsi"/>
      <w:sz w:val="18"/>
    </w:rPr>
  </w:style>
  <w:style w:type="paragraph" w:customStyle="1" w:styleId="F9986CC68ADA48C2BA4E3057198DFD8712">
    <w:name w:val="F9986CC68ADA48C2BA4E3057198DFD8712"/>
    <w:rsid w:val="007157C8"/>
    <w:pPr>
      <w:spacing w:after="0"/>
    </w:pPr>
    <w:rPr>
      <w:rFonts w:eastAsiaTheme="minorHAnsi"/>
      <w:sz w:val="18"/>
    </w:rPr>
  </w:style>
  <w:style w:type="paragraph" w:customStyle="1" w:styleId="123D73B99B6047EF9E5048822EA08AF26">
    <w:name w:val="123D73B99B6047EF9E5048822EA08AF26"/>
    <w:rsid w:val="007157C8"/>
    <w:rPr>
      <w:rFonts w:eastAsiaTheme="minorHAnsi"/>
    </w:rPr>
  </w:style>
  <w:style w:type="paragraph" w:customStyle="1" w:styleId="4CF57EBA2AF94055A638708E590312ED12">
    <w:name w:val="4CF57EBA2AF94055A638708E590312ED12"/>
    <w:rsid w:val="007157C8"/>
    <w:pPr>
      <w:spacing w:after="0"/>
    </w:pPr>
    <w:rPr>
      <w:rFonts w:eastAsiaTheme="minorHAnsi"/>
      <w:sz w:val="18"/>
    </w:rPr>
  </w:style>
  <w:style w:type="paragraph" w:customStyle="1" w:styleId="AFD2E5A42B654E14B9A901E430B0B00932">
    <w:name w:val="AFD2E5A42B654E14B9A901E430B0B00932"/>
    <w:rsid w:val="007157C8"/>
    <w:pPr>
      <w:spacing w:after="0"/>
    </w:pPr>
    <w:rPr>
      <w:rFonts w:eastAsiaTheme="minorHAnsi"/>
      <w:sz w:val="18"/>
    </w:rPr>
  </w:style>
  <w:style w:type="paragraph" w:customStyle="1" w:styleId="F3FFF565E6AA4024B0471E9E86CA4F7412">
    <w:name w:val="F3FFF565E6AA4024B0471E9E86CA4F7412"/>
    <w:rsid w:val="007157C8"/>
    <w:pPr>
      <w:spacing w:after="0"/>
    </w:pPr>
    <w:rPr>
      <w:rFonts w:eastAsiaTheme="minorHAnsi"/>
      <w:sz w:val="18"/>
    </w:rPr>
  </w:style>
  <w:style w:type="paragraph" w:customStyle="1" w:styleId="7B0118AA2D3946589DAFE68F9461F48832">
    <w:name w:val="7B0118AA2D3946589DAFE68F9461F48832"/>
    <w:rsid w:val="007157C8"/>
    <w:rPr>
      <w:rFonts w:eastAsiaTheme="minorHAnsi"/>
    </w:rPr>
  </w:style>
  <w:style w:type="paragraph" w:customStyle="1" w:styleId="715EB9D76B5F4146928AAB53A67D35E213">
    <w:name w:val="715EB9D76B5F4146928AAB53A67D35E213"/>
    <w:rsid w:val="007157C8"/>
    <w:pPr>
      <w:spacing w:after="0"/>
    </w:pPr>
    <w:rPr>
      <w:rFonts w:eastAsiaTheme="minorHAnsi"/>
      <w:sz w:val="18"/>
    </w:rPr>
  </w:style>
  <w:style w:type="paragraph" w:customStyle="1" w:styleId="D57F4AC3CEAD47F99863C1EF6DA7134E35">
    <w:name w:val="D57F4AC3CEAD47F99863C1EF6DA7134E35"/>
    <w:rsid w:val="007157C8"/>
    <w:rPr>
      <w:rFonts w:eastAsiaTheme="minorHAnsi"/>
    </w:rPr>
  </w:style>
  <w:style w:type="paragraph" w:customStyle="1" w:styleId="2D98102FB5D44AD286D34422F5B3651912">
    <w:name w:val="2D98102FB5D44AD286D34422F5B3651912"/>
    <w:rsid w:val="007157C8"/>
    <w:pPr>
      <w:spacing w:after="0"/>
    </w:pPr>
    <w:rPr>
      <w:rFonts w:eastAsiaTheme="minorHAnsi"/>
      <w:sz w:val="18"/>
    </w:rPr>
  </w:style>
  <w:style w:type="paragraph" w:customStyle="1" w:styleId="A09E56A51034410FB8397906CD2B026C35">
    <w:name w:val="A09E56A51034410FB8397906CD2B026C35"/>
    <w:rsid w:val="007157C8"/>
    <w:rPr>
      <w:rFonts w:eastAsiaTheme="minorHAnsi"/>
    </w:rPr>
  </w:style>
  <w:style w:type="paragraph" w:customStyle="1" w:styleId="0617F2ACE8DB4B54983B8A045D87ACFE35">
    <w:name w:val="0617F2ACE8DB4B54983B8A045D87ACFE35"/>
    <w:rsid w:val="007157C8"/>
    <w:rPr>
      <w:rFonts w:eastAsiaTheme="minorHAnsi"/>
    </w:rPr>
  </w:style>
  <w:style w:type="paragraph" w:customStyle="1" w:styleId="FC7A107969F841B29260F92659BDC67E12">
    <w:name w:val="FC7A107969F841B29260F92659BDC67E12"/>
    <w:rsid w:val="007157C8"/>
    <w:pPr>
      <w:spacing w:after="0"/>
    </w:pPr>
    <w:rPr>
      <w:rFonts w:eastAsiaTheme="minorHAnsi"/>
      <w:sz w:val="18"/>
    </w:rPr>
  </w:style>
  <w:style w:type="paragraph" w:customStyle="1" w:styleId="7B947D67A996476FB4F7A3E8A92B9B4232">
    <w:name w:val="7B947D67A996476FB4F7A3E8A92B9B4232"/>
    <w:rsid w:val="007157C8"/>
    <w:pPr>
      <w:spacing w:after="0"/>
    </w:pPr>
    <w:rPr>
      <w:rFonts w:eastAsiaTheme="minorHAnsi"/>
      <w:sz w:val="18"/>
    </w:rPr>
  </w:style>
  <w:style w:type="paragraph" w:customStyle="1" w:styleId="C1E09089BCFC4CD38EBFC3B79F722E1812">
    <w:name w:val="C1E09089BCFC4CD38EBFC3B79F722E1812"/>
    <w:rsid w:val="007157C8"/>
    <w:pPr>
      <w:spacing w:after="0"/>
    </w:pPr>
    <w:rPr>
      <w:rFonts w:eastAsiaTheme="minorHAnsi"/>
      <w:sz w:val="18"/>
    </w:rPr>
  </w:style>
  <w:style w:type="paragraph" w:customStyle="1" w:styleId="184DF065F14749BEA88C33EBF6D0DD9132">
    <w:name w:val="184DF065F14749BEA88C33EBF6D0DD9132"/>
    <w:rsid w:val="007157C8"/>
    <w:rPr>
      <w:rFonts w:eastAsiaTheme="minorHAnsi"/>
    </w:rPr>
  </w:style>
  <w:style w:type="paragraph" w:customStyle="1" w:styleId="0050AE4A8781494EB7CEFED53B2E625612">
    <w:name w:val="0050AE4A8781494EB7CEFED53B2E625612"/>
    <w:rsid w:val="007157C8"/>
    <w:pPr>
      <w:spacing w:after="0"/>
    </w:pPr>
    <w:rPr>
      <w:rFonts w:eastAsiaTheme="minorHAnsi"/>
      <w:sz w:val="18"/>
    </w:rPr>
  </w:style>
  <w:style w:type="paragraph" w:customStyle="1" w:styleId="7649FC3E3CB64CB4B6895DA61746067C31">
    <w:name w:val="7649FC3E3CB64CB4B6895DA61746067C31"/>
    <w:rsid w:val="007157C8"/>
    <w:pPr>
      <w:spacing w:after="0"/>
    </w:pPr>
    <w:rPr>
      <w:rFonts w:eastAsiaTheme="minorHAnsi"/>
      <w:sz w:val="18"/>
    </w:rPr>
  </w:style>
  <w:style w:type="paragraph" w:customStyle="1" w:styleId="11973A07EE994F7C848C75968712285312">
    <w:name w:val="11973A07EE994F7C848C75968712285312"/>
    <w:rsid w:val="007157C8"/>
    <w:pPr>
      <w:spacing w:after="0"/>
    </w:pPr>
    <w:rPr>
      <w:rFonts w:eastAsiaTheme="minorHAnsi"/>
      <w:sz w:val="18"/>
    </w:rPr>
  </w:style>
  <w:style w:type="paragraph" w:customStyle="1" w:styleId="8F6AD78B2ED84699A2A5293FF1A259086">
    <w:name w:val="8F6AD78B2ED84699A2A5293FF1A259086"/>
    <w:rsid w:val="007157C8"/>
    <w:rPr>
      <w:rFonts w:eastAsiaTheme="minorHAnsi"/>
    </w:rPr>
  </w:style>
  <w:style w:type="paragraph" w:customStyle="1" w:styleId="9A8538742AB04508A61D932372736E3412">
    <w:name w:val="9A8538742AB04508A61D932372736E3412"/>
    <w:rsid w:val="007157C8"/>
    <w:pPr>
      <w:spacing w:after="0"/>
    </w:pPr>
    <w:rPr>
      <w:rFonts w:eastAsiaTheme="minorHAnsi"/>
      <w:sz w:val="18"/>
    </w:rPr>
  </w:style>
  <w:style w:type="paragraph" w:customStyle="1" w:styleId="D5320E753A8642EEA6B1948AA390C36032">
    <w:name w:val="D5320E753A8642EEA6B1948AA390C36032"/>
    <w:rsid w:val="007157C8"/>
    <w:pPr>
      <w:spacing w:after="0"/>
    </w:pPr>
    <w:rPr>
      <w:rFonts w:eastAsiaTheme="minorHAnsi"/>
      <w:sz w:val="18"/>
    </w:rPr>
  </w:style>
  <w:style w:type="paragraph" w:customStyle="1" w:styleId="7DA725D4078647ECBD9F007774387A4012">
    <w:name w:val="7DA725D4078647ECBD9F007774387A4012"/>
    <w:rsid w:val="007157C8"/>
    <w:pPr>
      <w:spacing w:after="0"/>
    </w:pPr>
    <w:rPr>
      <w:rFonts w:eastAsiaTheme="minorHAnsi"/>
      <w:sz w:val="18"/>
    </w:rPr>
  </w:style>
  <w:style w:type="paragraph" w:customStyle="1" w:styleId="1B2E103589454B3AA67AE6B33F4A344932">
    <w:name w:val="1B2E103589454B3AA67AE6B33F4A344932"/>
    <w:rsid w:val="007157C8"/>
    <w:rPr>
      <w:rFonts w:eastAsiaTheme="minorHAnsi"/>
    </w:rPr>
  </w:style>
  <w:style w:type="paragraph" w:customStyle="1" w:styleId="C3C901F69F6547FEADA3CF0275450C1813">
    <w:name w:val="C3C901F69F6547FEADA3CF0275450C1813"/>
    <w:rsid w:val="007157C8"/>
    <w:pPr>
      <w:spacing w:after="0"/>
    </w:pPr>
    <w:rPr>
      <w:rFonts w:eastAsiaTheme="minorHAnsi"/>
      <w:sz w:val="18"/>
    </w:rPr>
  </w:style>
  <w:style w:type="paragraph" w:customStyle="1" w:styleId="BEA9716FB78D43B9BEF897C470BE621B35">
    <w:name w:val="BEA9716FB78D43B9BEF897C470BE621B35"/>
    <w:rsid w:val="007157C8"/>
    <w:rPr>
      <w:rFonts w:eastAsiaTheme="minorHAnsi"/>
    </w:rPr>
  </w:style>
  <w:style w:type="paragraph" w:customStyle="1" w:styleId="823B8764792741D1AC744E6A166EB5D512">
    <w:name w:val="823B8764792741D1AC744E6A166EB5D512"/>
    <w:rsid w:val="007157C8"/>
    <w:pPr>
      <w:spacing w:after="0"/>
    </w:pPr>
    <w:rPr>
      <w:rFonts w:eastAsiaTheme="minorHAnsi"/>
      <w:sz w:val="18"/>
    </w:rPr>
  </w:style>
  <w:style w:type="paragraph" w:customStyle="1" w:styleId="583F5BFC62A6498F8799B7DE44DD40AA35">
    <w:name w:val="583F5BFC62A6498F8799B7DE44DD40AA35"/>
    <w:rsid w:val="007157C8"/>
    <w:rPr>
      <w:rFonts w:eastAsiaTheme="minorHAnsi"/>
    </w:rPr>
  </w:style>
  <w:style w:type="paragraph" w:customStyle="1" w:styleId="AB53E88CFB4641C2B069B4BCC93E716812">
    <w:name w:val="AB53E88CFB4641C2B069B4BCC93E716812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7">
    <w:name w:val="F8248F404B3048F29591C06EFE9F862E57"/>
    <w:rsid w:val="007157C8"/>
    <w:pPr>
      <w:spacing w:after="0"/>
    </w:pPr>
    <w:rPr>
      <w:rFonts w:eastAsiaTheme="minorHAnsi"/>
      <w:sz w:val="18"/>
    </w:rPr>
  </w:style>
  <w:style w:type="paragraph" w:customStyle="1" w:styleId="46E087391B184229B04974DFC859DABE33">
    <w:name w:val="46E087391B184229B04974DFC859DABE33"/>
    <w:rsid w:val="007157C8"/>
    <w:rPr>
      <w:rFonts w:eastAsiaTheme="minorHAnsi"/>
    </w:rPr>
  </w:style>
  <w:style w:type="paragraph" w:customStyle="1" w:styleId="8115C51B7B6043CBBB61D110383FBA9357">
    <w:name w:val="8115C51B7B6043CBBB61D110383FBA9357"/>
    <w:rsid w:val="007157C8"/>
    <w:pPr>
      <w:spacing w:after="0"/>
    </w:pPr>
    <w:rPr>
      <w:rFonts w:eastAsiaTheme="minorHAnsi"/>
      <w:sz w:val="18"/>
    </w:rPr>
  </w:style>
  <w:style w:type="paragraph" w:customStyle="1" w:styleId="1F5065DB5CD34E7EAE6EE6D0E2B890A721">
    <w:name w:val="1F5065DB5CD34E7EAE6EE6D0E2B890A721"/>
    <w:rsid w:val="007157C8"/>
    <w:rPr>
      <w:rFonts w:eastAsiaTheme="minorHAnsi"/>
    </w:rPr>
  </w:style>
  <w:style w:type="paragraph" w:customStyle="1" w:styleId="FDEEFE49C9E24FC4896A32A624CBE0C945">
    <w:name w:val="FDEEFE49C9E24FC4896A32A624CBE0C945"/>
    <w:rsid w:val="007157C8"/>
    <w:pPr>
      <w:spacing w:after="0"/>
    </w:pPr>
    <w:rPr>
      <w:rFonts w:eastAsiaTheme="minorHAnsi"/>
      <w:sz w:val="18"/>
    </w:rPr>
  </w:style>
  <w:style w:type="paragraph" w:customStyle="1" w:styleId="EDCF57B2AB4548CB9F05182F5E2AF27137">
    <w:name w:val="EDCF57B2AB4548CB9F05182F5E2AF27137"/>
    <w:rsid w:val="007157C8"/>
    <w:rPr>
      <w:rFonts w:eastAsiaTheme="minorHAnsi"/>
    </w:rPr>
  </w:style>
  <w:style w:type="paragraph" w:customStyle="1" w:styleId="0579361D4FFF421E8C97F58FADC2A4D645">
    <w:name w:val="0579361D4FFF421E8C97F58FADC2A4D645"/>
    <w:rsid w:val="007157C8"/>
    <w:pPr>
      <w:spacing w:after="0"/>
    </w:pPr>
    <w:rPr>
      <w:rFonts w:eastAsiaTheme="minorHAnsi"/>
      <w:sz w:val="18"/>
    </w:rPr>
  </w:style>
  <w:style w:type="paragraph" w:customStyle="1" w:styleId="A482B8992E584E0A91C1F907C31F4C0415">
    <w:name w:val="A482B8992E584E0A91C1F907C31F4C0415"/>
    <w:rsid w:val="007157C8"/>
    <w:rPr>
      <w:rFonts w:eastAsiaTheme="minorHAnsi"/>
    </w:rPr>
  </w:style>
  <w:style w:type="paragraph" w:customStyle="1" w:styleId="B9D4AFBD5F1D4F01BCB792697366DC4112">
    <w:name w:val="B9D4AFBD5F1D4F01BCB792697366DC4112"/>
    <w:rsid w:val="007157C8"/>
    <w:pPr>
      <w:spacing w:after="0" w:line="240" w:lineRule="auto"/>
    </w:pPr>
    <w:rPr>
      <w:rFonts w:eastAsiaTheme="minorHAnsi"/>
    </w:rPr>
  </w:style>
  <w:style w:type="paragraph" w:customStyle="1" w:styleId="4FB668A7A79D428383F8400EE038ABEF37">
    <w:name w:val="4FB668A7A79D428383F8400EE038ABEF37"/>
    <w:rsid w:val="007157C8"/>
    <w:pPr>
      <w:spacing w:after="0" w:line="240" w:lineRule="auto"/>
    </w:pPr>
    <w:rPr>
      <w:rFonts w:eastAsiaTheme="minorHAnsi"/>
    </w:rPr>
  </w:style>
  <w:style w:type="paragraph" w:customStyle="1" w:styleId="555CB117B7F24DC689E78E779AD33AEB12">
    <w:name w:val="555CB117B7F24DC689E78E779AD33AEB12"/>
    <w:rsid w:val="007157C8"/>
    <w:pPr>
      <w:spacing w:after="0" w:line="240" w:lineRule="auto"/>
    </w:pPr>
    <w:rPr>
      <w:rFonts w:eastAsiaTheme="minorHAnsi"/>
    </w:rPr>
  </w:style>
  <w:style w:type="paragraph" w:customStyle="1" w:styleId="80B90B5675784E0B9C0F30593526608537">
    <w:name w:val="80B90B5675784E0B9C0F30593526608537"/>
    <w:rsid w:val="007157C8"/>
    <w:pPr>
      <w:spacing w:after="0" w:line="240" w:lineRule="auto"/>
    </w:pPr>
    <w:rPr>
      <w:rFonts w:eastAsiaTheme="minorHAnsi"/>
    </w:rPr>
  </w:style>
  <w:style w:type="paragraph" w:customStyle="1" w:styleId="7E41C5EE2FD8450D875D10CC265A22CA13">
    <w:name w:val="7E41C5EE2FD8450D875D10CC265A22CA13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24C56146B274C868C2C386818BF7C6222">
    <w:name w:val="724C56146B274C868C2C386818BF7C6222"/>
    <w:rsid w:val="007157C8"/>
    <w:rPr>
      <w:rFonts w:eastAsiaTheme="minorHAnsi"/>
    </w:rPr>
  </w:style>
  <w:style w:type="paragraph" w:customStyle="1" w:styleId="499C783A48FD43F180FD4113890B581C13">
    <w:name w:val="499C783A48FD43F180FD4113890B581C13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9BF2D2CB0DD45ECBBB5B51EF358038A45">
    <w:name w:val="F9BF2D2CB0DD45ECBBB5B51EF358038A45"/>
    <w:rsid w:val="007157C8"/>
    <w:pPr>
      <w:spacing w:after="0"/>
    </w:pPr>
    <w:rPr>
      <w:rFonts w:eastAsiaTheme="minorHAnsi"/>
      <w:sz w:val="18"/>
    </w:rPr>
  </w:style>
  <w:style w:type="paragraph" w:customStyle="1" w:styleId="572074783488462CB43E8A16EA3509AF33">
    <w:name w:val="572074783488462CB43E8A16EA3509AF33"/>
    <w:rsid w:val="007157C8"/>
    <w:rPr>
      <w:rFonts w:eastAsiaTheme="minorHAnsi"/>
    </w:rPr>
  </w:style>
  <w:style w:type="paragraph" w:customStyle="1" w:styleId="98C199DB21A44979A88345E72F0775EE38">
    <w:name w:val="98C199DB21A44979A88345E72F0775EE38"/>
    <w:rsid w:val="007157C8"/>
    <w:rPr>
      <w:rFonts w:eastAsiaTheme="minorHAnsi"/>
    </w:rPr>
  </w:style>
  <w:style w:type="paragraph" w:customStyle="1" w:styleId="5D42234062444115B92984B57E6EC8A813">
    <w:name w:val="5D42234062444115B92984B57E6EC8A813"/>
    <w:rsid w:val="007157C8"/>
    <w:pPr>
      <w:spacing w:after="0"/>
    </w:pPr>
    <w:rPr>
      <w:rFonts w:eastAsiaTheme="minorHAnsi"/>
      <w:sz w:val="18"/>
    </w:rPr>
  </w:style>
  <w:style w:type="paragraph" w:customStyle="1" w:styleId="13775251EFD1401295BBDE1D17794E0C33">
    <w:name w:val="13775251EFD1401295BBDE1D17794E0C33"/>
    <w:rsid w:val="007157C8"/>
    <w:rPr>
      <w:rFonts w:eastAsiaTheme="minorHAnsi"/>
    </w:rPr>
  </w:style>
  <w:style w:type="paragraph" w:customStyle="1" w:styleId="E117B0160AC646D1B3E92E66245BC5CC13">
    <w:name w:val="E117B0160AC646D1B3E92E66245BC5CC13"/>
    <w:rsid w:val="007157C8"/>
    <w:pPr>
      <w:spacing w:after="0"/>
    </w:pPr>
    <w:rPr>
      <w:rFonts w:eastAsiaTheme="minorHAnsi"/>
      <w:sz w:val="18"/>
    </w:rPr>
  </w:style>
  <w:style w:type="paragraph" w:customStyle="1" w:styleId="2CD4F7CCC6DF45098DEFE00C5AA34F3833">
    <w:name w:val="2CD4F7CCC6DF45098DEFE00C5AA34F3833"/>
    <w:rsid w:val="007157C8"/>
    <w:rPr>
      <w:rFonts w:eastAsiaTheme="minorHAnsi"/>
    </w:rPr>
  </w:style>
  <w:style w:type="paragraph" w:customStyle="1" w:styleId="BE714C3E6B6D489EB12B943E0AEA1DAF13">
    <w:name w:val="BE714C3E6B6D489EB12B943E0AEA1DAF13"/>
    <w:rsid w:val="007157C8"/>
    <w:pPr>
      <w:spacing w:after="0"/>
    </w:pPr>
    <w:rPr>
      <w:rFonts w:eastAsiaTheme="minorHAnsi"/>
      <w:sz w:val="18"/>
    </w:rPr>
  </w:style>
  <w:style w:type="paragraph" w:customStyle="1" w:styleId="717EB4320D7D4FECAF658258462AF99D31">
    <w:name w:val="717EB4320D7D4FECAF658258462AF99D31"/>
    <w:rsid w:val="007157C8"/>
    <w:rPr>
      <w:rFonts w:eastAsiaTheme="minorHAnsi"/>
    </w:rPr>
  </w:style>
  <w:style w:type="paragraph" w:customStyle="1" w:styleId="672F32AE82B848FD98A1DC075F71616B13">
    <w:name w:val="672F32AE82B848FD98A1DC075F71616B13"/>
    <w:rsid w:val="007157C8"/>
    <w:pPr>
      <w:spacing w:after="0"/>
    </w:pPr>
    <w:rPr>
      <w:rFonts w:eastAsiaTheme="minorHAnsi"/>
      <w:sz w:val="18"/>
    </w:rPr>
  </w:style>
  <w:style w:type="paragraph" w:customStyle="1" w:styleId="380208B5714343279D1D8AA14FA794D66">
    <w:name w:val="380208B5714343279D1D8AA14FA794D66"/>
    <w:rsid w:val="007157C8"/>
    <w:rPr>
      <w:rFonts w:eastAsiaTheme="minorHAnsi"/>
    </w:rPr>
  </w:style>
  <w:style w:type="paragraph" w:customStyle="1" w:styleId="D8276C901F3447EF9F4DAE7E5A2D56F213">
    <w:name w:val="D8276C901F3447EF9F4DAE7E5A2D56F213"/>
    <w:rsid w:val="007157C8"/>
    <w:pPr>
      <w:spacing w:after="0"/>
    </w:pPr>
    <w:rPr>
      <w:rFonts w:eastAsiaTheme="minorHAnsi"/>
      <w:sz w:val="18"/>
    </w:rPr>
  </w:style>
  <w:style w:type="paragraph" w:customStyle="1" w:styleId="723DFB683B5C40289035E595F67DF1E833">
    <w:name w:val="723DFB683B5C40289035E595F67DF1E833"/>
    <w:rsid w:val="007157C8"/>
    <w:rPr>
      <w:rFonts w:eastAsiaTheme="minorHAnsi"/>
    </w:rPr>
  </w:style>
  <w:style w:type="paragraph" w:customStyle="1" w:styleId="C70839B3505A4A14ADA29500217A8F4D13">
    <w:name w:val="C70839B3505A4A14ADA29500217A8F4D13"/>
    <w:rsid w:val="007157C8"/>
    <w:pPr>
      <w:spacing w:after="0"/>
    </w:pPr>
    <w:rPr>
      <w:rFonts w:eastAsiaTheme="minorHAnsi"/>
      <w:sz w:val="18"/>
    </w:rPr>
  </w:style>
  <w:style w:type="paragraph" w:customStyle="1" w:styleId="45A1978C42FC4B4A9CF0E2DD5CC6611233">
    <w:name w:val="45A1978C42FC4B4A9CF0E2DD5CC6611233"/>
    <w:rsid w:val="007157C8"/>
    <w:rPr>
      <w:rFonts w:eastAsiaTheme="minorHAnsi"/>
    </w:rPr>
  </w:style>
  <w:style w:type="paragraph" w:customStyle="1" w:styleId="40E7FF182C5A42F6A68D91D60761751314">
    <w:name w:val="40E7FF182C5A42F6A68D91D60761751314"/>
    <w:rsid w:val="007157C8"/>
    <w:pPr>
      <w:spacing w:after="0"/>
    </w:pPr>
    <w:rPr>
      <w:rFonts w:eastAsiaTheme="minorHAnsi"/>
      <w:sz w:val="18"/>
    </w:rPr>
  </w:style>
  <w:style w:type="paragraph" w:customStyle="1" w:styleId="40ADBB8D658C4EEBBD7D8253A34DAD4737">
    <w:name w:val="40ADBB8D658C4EEBBD7D8253A34DAD4737"/>
    <w:rsid w:val="007157C8"/>
    <w:rPr>
      <w:rFonts w:eastAsiaTheme="minorHAnsi"/>
    </w:rPr>
  </w:style>
  <w:style w:type="paragraph" w:customStyle="1" w:styleId="AA67E8AC1E2A48DEBB49742F3CF4143013">
    <w:name w:val="AA67E8AC1E2A48DEBB49742F3CF4143013"/>
    <w:rsid w:val="007157C8"/>
    <w:pPr>
      <w:spacing w:after="0"/>
    </w:pPr>
    <w:rPr>
      <w:rFonts w:eastAsiaTheme="minorHAnsi"/>
      <w:sz w:val="18"/>
    </w:rPr>
  </w:style>
  <w:style w:type="paragraph" w:customStyle="1" w:styleId="9036D19C52C54465882475EF28C870FF36">
    <w:name w:val="9036D19C52C54465882475EF28C870FF36"/>
    <w:rsid w:val="007157C8"/>
    <w:rPr>
      <w:rFonts w:eastAsiaTheme="minorHAnsi"/>
    </w:rPr>
  </w:style>
  <w:style w:type="paragraph" w:customStyle="1" w:styleId="9039CF814C29479E8E139495DC102E4436">
    <w:name w:val="9039CF814C29479E8E139495DC102E4436"/>
    <w:rsid w:val="007157C8"/>
    <w:rPr>
      <w:rFonts w:eastAsiaTheme="minorHAnsi"/>
    </w:rPr>
  </w:style>
  <w:style w:type="paragraph" w:customStyle="1" w:styleId="1711DC59430A414EB4B270E0F0AA544213">
    <w:name w:val="1711DC59430A414EB4B270E0F0AA544213"/>
    <w:rsid w:val="007157C8"/>
    <w:pPr>
      <w:spacing w:after="0"/>
    </w:pPr>
    <w:rPr>
      <w:rFonts w:eastAsiaTheme="minorHAnsi"/>
      <w:sz w:val="18"/>
    </w:rPr>
  </w:style>
  <w:style w:type="paragraph" w:customStyle="1" w:styleId="6F185E12453744829ACDC489A27A493033">
    <w:name w:val="6F185E12453744829ACDC489A27A493033"/>
    <w:rsid w:val="007157C8"/>
    <w:pPr>
      <w:spacing w:after="0"/>
    </w:pPr>
    <w:rPr>
      <w:rFonts w:eastAsiaTheme="minorHAnsi"/>
      <w:sz w:val="18"/>
    </w:rPr>
  </w:style>
  <w:style w:type="paragraph" w:customStyle="1" w:styleId="3F74678ACCF64BB3A9FA2AB54C97AB2813">
    <w:name w:val="3F74678ACCF64BB3A9FA2AB54C97AB2813"/>
    <w:rsid w:val="007157C8"/>
    <w:pPr>
      <w:spacing w:after="0"/>
    </w:pPr>
    <w:rPr>
      <w:rFonts w:eastAsiaTheme="minorHAnsi"/>
      <w:sz w:val="18"/>
    </w:rPr>
  </w:style>
  <w:style w:type="paragraph" w:customStyle="1" w:styleId="823F7033792B4CA4A5F8198693475B9E33">
    <w:name w:val="823F7033792B4CA4A5F8198693475B9E33"/>
    <w:rsid w:val="007157C8"/>
    <w:rPr>
      <w:rFonts w:eastAsiaTheme="minorHAnsi"/>
    </w:rPr>
  </w:style>
  <w:style w:type="paragraph" w:customStyle="1" w:styleId="11A6B68A41CF4891B3FDFE151407AD2A13">
    <w:name w:val="11A6B68A41CF4891B3FDFE151407AD2A13"/>
    <w:rsid w:val="007157C8"/>
    <w:pPr>
      <w:spacing w:after="0"/>
    </w:pPr>
    <w:rPr>
      <w:rFonts w:eastAsiaTheme="minorHAnsi"/>
      <w:sz w:val="18"/>
    </w:rPr>
  </w:style>
  <w:style w:type="paragraph" w:customStyle="1" w:styleId="EC257BF609544707A93D3661C628C88132">
    <w:name w:val="EC257BF609544707A93D3661C628C88132"/>
    <w:rsid w:val="007157C8"/>
    <w:pPr>
      <w:spacing w:after="0"/>
    </w:pPr>
    <w:rPr>
      <w:rFonts w:eastAsiaTheme="minorHAnsi"/>
      <w:sz w:val="18"/>
    </w:rPr>
  </w:style>
  <w:style w:type="paragraph" w:customStyle="1" w:styleId="31B4C6869F41443E8E20C81A72AF4BB813">
    <w:name w:val="31B4C6869F41443E8E20C81A72AF4BB813"/>
    <w:rsid w:val="007157C8"/>
    <w:pPr>
      <w:spacing w:after="0"/>
    </w:pPr>
    <w:rPr>
      <w:rFonts w:eastAsiaTheme="minorHAnsi"/>
      <w:sz w:val="18"/>
    </w:rPr>
  </w:style>
  <w:style w:type="paragraph" w:customStyle="1" w:styleId="9995091207E2463484DF066BAD30D89E7">
    <w:name w:val="9995091207E2463484DF066BAD30D89E7"/>
    <w:rsid w:val="007157C8"/>
    <w:rPr>
      <w:rFonts w:eastAsiaTheme="minorHAnsi"/>
    </w:rPr>
  </w:style>
  <w:style w:type="paragraph" w:customStyle="1" w:styleId="7B35CFFB18E041D5824382DB4EB5ED0913">
    <w:name w:val="7B35CFFB18E041D5824382DB4EB5ED0913"/>
    <w:rsid w:val="007157C8"/>
    <w:pPr>
      <w:spacing w:after="0"/>
    </w:pPr>
    <w:rPr>
      <w:rFonts w:eastAsiaTheme="minorHAnsi"/>
      <w:sz w:val="18"/>
    </w:rPr>
  </w:style>
  <w:style w:type="paragraph" w:customStyle="1" w:styleId="92078F3597E8473A9F7784A78967294A33">
    <w:name w:val="92078F3597E8473A9F7784A78967294A33"/>
    <w:rsid w:val="007157C8"/>
    <w:pPr>
      <w:spacing w:after="0"/>
    </w:pPr>
    <w:rPr>
      <w:rFonts w:eastAsiaTheme="minorHAnsi"/>
      <w:sz w:val="18"/>
    </w:rPr>
  </w:style>
  <w:style w:type="paragraph" w:customStyle="1" w:styleId="AB0921106EEF4040B80C76B1F872407613">
    <w:name w:val="AB0921106EEF4040B80C76B1F872407613"/>
    <w:rsid w:val="007157C8"/>
    <w:pPr>
      <w:spacing w:after="0"/>
    </w:pPr>
    <w:rPr>
      <w:rFonts w:eastAsiaTheme="minorHAnsi"/>
      <w:sz w:val="18"/>
    </w:rPr>
  </w:style>
  <w:style w:type="paragraph" w:customStyle="1" w:styleId="2B230E26A9ED4FC2AB67B085043EF44233">
    <w:name w:val="2B230E26A9ED4FC2AB67B085043EF44233"/>
    <w:rsid w:val="007157C8"/>
    <w:rPr>
      <w:rFonts w:eastAsiaTheme="minorHAnsi"/>
    </w:rPr>
  </w:style>
  <w:style w:type="paragraph" w:customStyle="1" w:styleId="FB383E6012E447C7B7A7CE4AAF74592714">
    <w:name w:val="FB383E6012E447C7B7A7CE4AAF74592714"/>
    <w:rsid w:val="007157C8"/>
    <w:pPr>
      <w:spacing w:after="0"/>
    </w:pPr>
    <w:rPr>
      <w:rFonts w:eastAsiaTheme="minorHAnsi"/>
      <w:sz w:val="18"/>
    </w:rPr>
  </w:style>
  <w:style w:type="paragraph" w:customStyle="1" w:styleId="5DECF126BB1A4AB8A80075740E61BDC436">
    <w:name w:val="5DECF126BB1A4AB8A80075740E61BDC436"/>
    <w:rsid w:val="007157C8"/>
    <w:rPr>
      <w:rFonts w:eastAsiaTheme="minorHAnsi"/>
    </w:rPr>
  </w:style>
  <w:style w:type="paragraph" w:customStyle="1" w:styleId="7830435A9574444B88F17F0B7C3581EE13">
    <w:name w:val="7830435A9574444B88F17F0B7C3581EE13"/>
    <w:rsid w:val="007157C8"/>
    <w:pPr>
      <w:spacing w:after="0"/>
    </w:pPr>
    <w:rPr>
      <w:rFonts w:eastAsiaTheme="minorHAnsi"/>
      <w:sz w:val="18"/>
    </w:rPr>
  </w:style>
  <w:style w:type="paragraph" w:customStyle="1" w:styleId="7AB1165513E24AA18C2EE3562CB0AC3A36">
    <w:name w:val="7AB1165513E24AA18C2EE3562CB0AC3A36"/>
    <w:rsid w:val="007157C8"/>
    <w:rPr>
      <w:rFonts w:eastAsiaTheme="minorHAnsi"/>
    </w:rPr>
  </w:style>
  <w:style w:type="paragraph" w:customStyle="1" w:styleId="587BAEAC70E54271A1E4E1C0908E4B5F36">
    <w:name w:val="587BAEAC70E54271A1E4E1C0908E4B5F36"/>
    <w:rsid w:val="007157C8"/>
    <w:rPr>
      <w:rFonts w:eastAsiaTheme="minorHAnsi"/>
    </w:rPr>
  </w:style>
  <w:style w:type="paragraph" w:customStyle="1" w:styleId="419AAAC3143B40EE8B1384D28136DB3A13">
    <w:name w:val="419AAAC3143B40EE8B1384D28136DB3A13"/>
    <w:rsid w:val="007157C8"/>
    <w:pPr>
      <w:spacing w:after="0"/>
    </w:pPr>
    <w:rPr>
      <w:rFonts w:eastAsiaTheme="minorHAnsi"/>
      <w:sz w:val="18"/>
    </w:rPr>
  </w:style>
  <w:style w:type="paragraph" w:customStyle="1" w:styleId="AE3856E31319441187E4F96BA0C7CE6133">
    <w:name w:val="AE3856E31319441187E4F96BA0C7CE6133"/>
    <w:rsid w:val="007157C8"/>
    <w:pPr>
      <w:spacing w:after="0"/>
    </w:pPr>
    <w:rPr>
      <w:rFonts w:eastAsiaTheme="minorHAnsi"/>
      <w:sz w:val="18"/>
    </w:rPr>
  </w:style>
  <w:style w:type="paragraph" w:customStyle="1" w:styleId="BA7AB7A9B33E44EAAB8C25A36C2F62D913">
    <w:name w:val="BA7AB7A9B33E44EAAB8C25A36C2F62D913"/>
    <w:rsid w:val="007157C8"/>
    <w:pPr>
      <w:spacing w:after="0"/>
    </w:pPr>
    <w:rPr>
      <w:rFonts w:eastAsiaTheme="minorHAnsi"/>
      <w:sz w:val="18"/>
    </w:rPr>
  </w:style>
  <w:style w:type="paragraph" w:customStyle="1" w:styleId="60DBFC5280CD41C3A9B53C10A7C309E133">
    <w:name w:val="60DBFC5280CD41C3A9B53C10A7C309E133"/>
    <w:rsid w:val="007157C8"/>
    <w:rPr>
      <w:rFonts w:eastAsiaTheme="minorHAnsi"/>
    </w:rPr>
  </w:style>
  <w:style w:type="paragraph" w:customStyle="1" w:styleId="6F4B5F57EA7A46648509931704777B5713">
    <w:name w:val="6F4B5F57EA7A46648509931704777B5713"/>
    <w:rsid w:val="007157C8"/>
    <w:pPr>
      <w:spacing w:after="0"/>
    </w:pPr>
    <w:rPr>
      <w:rFonts w:eastAsiaTheme="minorHAnsi"/>
      <w:sz w:val="18"/>
    </w:rPr>
  </w:style>
  <w:style w:type="paragraph" w:customStyle="1" w:styleId="408DFBDE85BD4B26A2C5462B1B87995232">
    <w:name w:val="408DFBDE85BD4B26A2C5462B1B87995232"/>
    <w:rsid w:val="007157C8"/>
    <w:pPr>
      <w:spacing w:after="0"/>
    </w:pPr>
    <w:rPr>
      <w:rFonts w:eastAsiaTheme="minorHAnsi"/>
      <w:sz w:val="18"/>
    </w:rPr>
  </w:style>
  <w:style w:type="paragraph" w:customStyle="1" w:styleId="F9986CC68ADA48C2BA4E3057198DFD8713">
    <w:name w:val="F9986CC68ADA48C2BA4E3057198DFD8713"/>
    <w:rsid w:val="007157C8"/>
    <w:pPr>
      <w:spacing w:after="0"/>
    </w:pPr>
    <w:rPr>
      <w:rFonts w:eastAsiaTheme="minorHAnsi"/>
      <w:sz w:val="18"/>
    </w:rPr>
  </w:style>
  <w:style w:type="paragraph" w:customStyle="1" w:styleId="123D73B99B6047EF9E5048822EA08AF27">
    <w:name w:val="123D73B99B6047EF9E5048822EA08AF27"/>
    <w:rsid w:val="007157C8"/>
    <w:rPr>
      <w:rFonts w:eastAsiaTheme="minorHAnsi"/>
    </w:rPr>
  </w:style>
  <w:style w:type="paragraph" w:customStyle="1" w:styleId="4CF57EBA2AF94055A638708E590312ED13">
    <w:name w:val="4CF57EBA2AF94055A638708E590312ED13"/>
    <w:rsid w:val="007157C8"/>
    <w:pPr>
      <w:spacing w:after="0"/>
    </w:pPr>
    <w:rPr>
      <w:rFonts w:eastAsiaTheme="minorHAnsi"/>
      <w:sz w:val="18"/>
    </w:rPr>
  </w:style>
  <w:style w:type="paragraph" w:customStyle="1" w:styleId="AFD2E5A42B654E14B9A901E430B0B00933">
    <w:name w:val="AFD2E5A42B654E14B9A901E430B0B00933"/>
    <w:rsid w:val="007157C8"/>
    <w:pPr>
      <w:spacing w:after="0"/>
    </w:pPr>
    <w:rPr>
      <w:rFonts w:eastAsiaTheme="minorHAnsi"/>
      <w:sz w:val="18"/>
    </w:rPr>
  </w:style>
  <w:style w:type="paragraph" w:customStyle="1" w:styleId="F3FFF565E6AA4024B0471E9E86CA4F7413">
    <w:name w:val="F3FFF565E6AA4024B0471E9E86CA4F7413"/>
    <w:rsid w:val="007157C8"/>
    <w:pPr>
      <w:spacing w:after="0"/>
    </w:pPr>
    <w:rPr>
      <w:rFonts w:eastAsiaTheme="minorHAnsi"/>
      <w:sz w:val="18"/>
    </w:rPr>
  </w:style>
  <w:style w:type="paragraph" w:customStyle="1" w:styleId="7B0118AA2D3946589DAFE68F9461F48833">
    <w:name w:val="7B0118AA2D3946589DAFE68F9461F48833"/>
    <w:rsid w:val="007157C8"/>
    <w:rPr>
      <w:rFonts w:eastAsiaTheme="minorHAnsi"/>
    </w:rPr>
  </w:style>
  <w:style w:type="paragraph" w:customStyle="1" w:styleId="715EB9D76B5F4146928AAB53A67D35E214">
    <w:name w:val="715EB9D76B5F4146928AAB53A67D35E214"/>
    <w:rsid w:val="007157C8"/>
    <w:pPr>
      <w:spacing w:after="0"/>
    </w:pPr>
    <w:rPr>
      <w:rFonts w:eastAsiaTheme="minorHAnsi"/>
      <w:sz w:val="18"/>
    </w:rPr>
  </w:style>
  <w:style w:type="paragraph" w:customStyle="1" w:styleId="D57F4AC3CEAD47F99863C1EF6DA7134E36">
    <w:name w:val="D57F4AC3CEAD47F99863C1EF6DA7134E36"/>
    <w:rsid w:val="007157C8"/>
    <w:rPr>
      <w:rFonts w:eastAsiaTheme="minorHAnsi"/>
    </w:rPr>
  </w:style>
  <w:style w:type="paragraph" w:customStyle="1" w:styleId="2D98102FB5D44AD286D34422F5B3651913">
    <w:name w:val="2D98102FB5D44AD286D34422F5B3651913"/>
    <w:rsid w:val="007157C8"/>
    <w:pPr>
      <w:spacing w:after="0"/>
    </w:pPr>
    <w:rPr>
      <w:rFonts w:eastAsiaTheme="minorHAnsi"/>
      <w:sz w:val="18"/>
    </w:rPr>
  </w:style>
  <w:style w:type="paragraph" w:customStyle="1" w:styleId="A09E56A51034410FB8397906CD2B026C36">
    <w:name w:val="A09E56A51034410FB8397906CD2B026C36"/>
    <w:rsid w:val="007157C8"/>
    <w:rPr>
      <w:rFonts w:eastAsiaTheme="minorHAnsi"/>
    </w:rPr>
  </w:style>
  <w:style w:type="paragraph" w:customStyle="1" w:styleId="0617F2ACE8DB4B54983B8A045D87ACFE36">
    <w:name w:val="0617F2ACE8DB4B54983B8A045D87ACFE36"/>
    <w:rsid w:val="007157C8"/>
    <w:rPr>
      <w:rFonts w:eastAsiaTheme="minorHAnsi"/>
    </w:rPr>
  </w:style>
  <w:style w:type="paragraph" w:customStyle="1" w:styleId="FC7A107969F841B29260F92659BDC67E13">
    <w:name w:val="FC7A107969F841B29260F92659BDC67E13"/>
    <w:rsid w:val="007157C8"/>
    <w:pPr>
      <w:spacing w:after="0"/>
    </w:pPr>
    <w:rPr>
      <w:rFonts w:eastAsiaTheme="minorHAnsi"/>
      <w:sz w:val="18"/>
    </w:rPr>
  </w:style>
  <w:style w:type="paragraph" w:customStyle="1" w:styleId="7B947D67A996476FB4F7A3E8A92B9B4233">
    <w:name w:val="7B947D67A996476FB4F7A3E8A92B9B4233"/>
    <w:rsid w:val="007157C8"/>
    <w:pPr>
      <w:spacing w:after="0"/>
    </w:pPr>
    <w:rPr>
      <w:rFonts w:eastAsiaTheme="minorHAnsi"/>
      <w:sz w:val="18"/>
    </w:rPr>
  </w:style>
  <w:style w:type="paragraph" w:customStyle="1" w:styleId="C1E09089BCFC4CD38EBFC3B79F722E1813">
    <w:name w:val="C1E09089BCFC4CD38EBFC3B79F722E1813"/>
    <w:rsid w:val="007157C8"/>
    <w:pPr>
      <w:spacing w:after="0"/>
    </w:pPr>
    <w:rPr>
      <w:rFonts w:eastAsiaTheme="minorHAnsi"/>
      <w:sz w:val="18"/>
    </w:rPr>
  </w:style>
  <w:style w:type="paragraph" w:customStyle="1" w:styleId="184DF065F14749BEA88C33EBF6D0DD9133">
    <w:name w:val="184DF065F14749BEA88C33EBF6D0DD9133"/>
    <w:rsid w:val="007157C8"/>
    <w:rPr>
      <w:rFonts w:eastAsiaTheme="minorHAnsi"/>
    </w:rPr>
  </w:style>
  <w:style w:type="paragraph" w:customStyle="1" w:styleId="0050AE4A8781494EB7CEFED53B2E625613">
    <w:name w:val="0050AE4A8781494EB7CEFED53B2E625613"/>
    <w:rsid w:val="007157C8"/>
    <w:pPr>
      <w:spacing w:after="0"/>
    </w:pPr>
    <w:rPr>
      <w:rFonts w:eastAsiaTheme="minorHAnsi"/>
      <w:sz w:val="18"/>
    </w:rPr>
  </w:style>
  <w:style w:type="paragraph" w:customStyle="1" w:styleId="7649FC3E3CB64CB4B6895DA61746067C32">
    <w:name w:val="7649FC3E3CB64CB4B6895DA61746067C32"/>
    <w:rsid w:val="007157C8"/>
    <w:pPr>
      <w:spacing w:after="0"/>
    </w:pPr>
    <w:rPr>
      <w:rFonts w:eastAsiaTheme="minorHAnsi"/>
      <w:sz w:val="18"/>
    </w:rPr>
  </w:style>
  <w:style w:type="paragraph" w:customStyle="1" w:styleId="11973A07EE994F7C848C75968712285313">
    <w:name w:val="11973A07EE994F7C848C75968712285313"/>
    <w:rsid w:val="007157C8"/>
    <w:pPr>
      <w:spacing w:after="0"/>
    </w:pPr>
    <w:rPr>
      <w:rFonts w:eastAsiaTheme="minorHAnsi"/>
      <w:sz w:val="18"/>
    </w:rPr>
  </w:style>
  <w:style w:type="paragraph" w:customStyle="1" w:styleId="8F6AD78B2ED84699A2A5293FF1A259087">
    <w:name w:val="8F6AD78B2ED84699A2A5293FF1A259087"/>
    <w:rsid w:val="007157C8"/>
    <w:rPr>
      <w:rFonts w:eastAsiaTheme="minorHAnsi"/>
    </w:rPr>
  </w:style>
  <w:style w:type="paragraph" w:customStyle="1" w:styleId="9A8538742AB04508A61D932372736E3413">
    <w:name w:val="9A8538742AB04508A61D932372736E3413"/>
    <w:rsid w:val="007157C8"/>
    <w:pPr>
      <w:spacing w:after="0"/>
    </w:pPr>
    <w:rPr>
      <w:rFonts w:eastAsiaTheme="minorHAnsi"/>
      <w:sz w:val="18"/>
    </w:rPr>
  </w:style>
  <w:style w:type="paragraph" w:customStyle="1" w:styleId="D5320E753A8642EEA6B1948AA390C36033">
    <w:name w:val="D5320E753A8642EEA6B1948AA390C36033"/>
    <w:rsid w:val="007157C8"/>
    <w:pPr>
      <w:spacing w:after="0"/>
    </w:pPr>
    <w:rPr>
      <w:rFonts w:eastAsiaTheme="minorHAnsi"/>
      <w:sz w:val="18"/>
    </w:rPr>
  </w:style>
  <w:style w:type="paragraph" w:customStyle="1" w:styleId="7DA725D4078647ECBD9F007774387A4013">
    <w:name w:val="7DA725D4078647ECBD9F007774387A4013"/>
    <w:rsid w:val="007157C8"/>
    <w:pPr>
      <w:spacing w:after="0"/>
    </w:pPr>
    <w:rPr>
      <w:rFonts w:eastAsiaTheme="minorHAnsi"/>
      <w:sz w:val="18"/>
    </w:rPr>
  </w:style>
  <w:style w:type="paragraph" w:customStyle="1" w:styleId="1B2E103589454B3AA67AE6B33F4A344933">
    <w:name w:val="1B2E103589454B3AA67AE6B33F4A344933"/>
    <w:rsid w:val="007157C8"/>
    <w:rPr>
      <w:rFonts w:eastAsiaTheme="minorHAnsi"/>
    </w:rPr>
  </w:style>
  <w:style w:type="paragraph" w:customStyle="1" w:styleId="C3C901F69F6547FEADA3CF0275450C1814">
    <w:name w:val="C3C901F69F6547FEADA3CF0275450C1814"/>
    <w:rsid w:val="007157C8"/>
    <w:pPr>
      <w:spacing w:after="0"/>
    </w:pPr>
    <w:rPr>
      <w:rFonts w:eastAsiaTheme="minorHAnsi"/>
      <w:sz w:val="18"/>
    </w:rPr>
  </w:style>
  <w:style w:type="paragraph" w:customStyle="1" w:styleId="BEA9716FB78D43B9BEF897C470BE621B36">
    <w:name w:val="BEA9716FB78D43B9BEF897C470BE621B36"/>
    <w:rsid w:val="007157C8"/>
    <w:rPr>
      <w:rFonts w:eastAsiaTheme="minorHAnsi"/>
    </w:rPr>
  </w:style>
  <w:style w:type="paragraph" w:customStyle="1" w:styleId="823B8764792741D1AC744E6A166EB5D513">
    <w:name w:val="823B8764792741D1AC744E6A166EB5D513"/>
    <w:rsid w:val="007157C8"/>
    <w:pPr>
      <w:spacing w:after="0"/>
    </w:pPr>
    <w:rPr>
      <w:rFonts w:eastAsiaTheme="minorHAnsi"/>
      <w:sz w:val="18"/>
    </w:rPr>
  </w:style>
  <w:style w:type="paragraph" w:customStyle="1" w:styleId="583F5BFC62A6498F8799B7DE44DD40AA36">
    <w:name w:val="583F5BFC62A6498F8799B7DE44DD40AA36"/>
    <w:rsid w:val="007157C8"/>
    <w:rPr>
      <w:rFonts w:eastAsiaTheme="minorHAnsi"/>
    </w:rPr>
  </w:style>
  <w:style w:type="paragraph" w:customStyle="1" w:styleId="AB53E88CFB4641C2B069B4BCC93E716813">
    <w:name w:val="AB53E88CFB4641C2B069B4BCC93E716813"/>
    <w:rsid w:val="0071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F8248F404B3048F29591C06EFE9F862E58">
    <w:name w:val="F8248F404B3048F29591C06EFE9F862E58"/>
    <w:rsid w:val="007157C8"/>
    <w:pPr>
      <w:spacing w:after="0"/>
    </w:pPr>
    <w:rPr>
      <w:rFonts w:eastAsiaTheme="minorHAnsi"/>
      <w:sz w:val="18"/>
    </w:rPr>
  </w:style>
  <w:style w:type="paragraph" w:customStyle="1" w:styleId="46E087391B184229B04974DFC859DABE34">
    <w:name w:val="46E087391B184229B04974DFC859DABE34"/>
    <w:rsid w:val="007157C8"/>
    <w:rPr>
      <w:rFonts w:eastAsiaTheme="minorHAnsi"/>
    </w:rPr>
  </w:style>
  <w:style w:type="paragraph" w:customStyle="1" w:styleId="8115C51B7B6043CBBB61D110383FBA9358">
    <w:name w:val="8115C51B7B6043CBBB61D110383FBA9358"/>
    <w:rsid w:val="007157C8"/>
    <w:pPr>
      <w:spacing w:after="0"/>
    </w:pPr>
    <w:rPr>
      <w:rFonts w:eastAsiaTheme="minorHAnsi"/>
      <w:sz w:val="18"/>
    </w:rPr>
  </w:style>
  <w:style w:type="paragraph" w:customStyle="1" w:styleId="1F5065DB5CD34E7EAE6EE6D0E2B890A722">
    <w:name w:val="1F5065DB5CD34E7EAE6EE6D0E2B890A722"/>
    <w:rsid w:val="007157C8"/>
    <w:rPr>
      <w:rFonts w:eastAsiaTheme="minorHAnsi"/>
    </w:rPr>
  </w:style>
  <w:style w:type="paragraph" w:customStyle="1" w:styleId="FDEEFE49C9E24FC4896A32A624CBE0C946">
    <w:name w:val="FDEEFE49C9E24FC4896A32A624CBE0C946"/>
    <w:rsid w:val="007157C8"/>
    <w:pPr>
      <w:spacing w:after="0"/>
    </w:pPr>
    <w:rPr>
      <w:rFonts w:eastAsiaTheme="minorHAnsi"/>
      <w:sz w:val="18"/>
    </w:rPr>
  </w:style>
  <w:style w:type="paragraph" w:customStyle="1" w:styleId="EDCF57B2AB4548CB9F05182F5E2AF27138">
    <w:name w:val="EDCF57B2AB4548CB9F05182F5E2AF27138"/>
    <w:rsid w:val="007157C8"/>
    <w:rPr>
      <w:rFonts w:eastAsiaTheme="minorHAnsi"/>
    </w:rPr>
  </w:style>
  <w:style w:type="paragraph" w:customStyle="1" w:styleId="0579361D4FFF421E8C97F58FADC2A4D646">
    <w:name w:val="0579361D4FFF421E8C97F58FADC2A4D646"/>
    <w:rsid w:val="007157C8"/>
    <w:pPr>
      <w:spacing w:after="0"/>
    </w:pPr>
    <w:rPr>
      <w:rFonts w:eastAsiaTheme="minorHAnsi"/>
      <w:sz w:val="18"/>
    </w:rPr>
  </w:style>
  <w:style w:type="paragraph" w:customStyle="1" w:styleId="A482B8992E584E0A91C1F907C31F4C0416">
    <w:name w:val="A482B8992E584E0A91C1F907C31F4C0416"/>
    <w:rsid w:val="007157C8"/>
    <w:rPr>
      <w:rFonts w:eastAsiaTheme="minorHAnsi"/>
    </w:rPr>
  </w:style>
  <w:style w:type="paragraph" w:customStyle="1" w:styleId="B9D4AFBD5F1D4F01BCB792697366DC4113">
    <w:name w:val="B9D4AFBD5F1D4F01BCB792697366DC4113"/>
    <w:rsid w:val="007157C8"/>
    <w:pPr>
      <w:spacing w:after="0" w:line="240" w:lineRule="auto"/>
    </w:pPr>
    <w:rPr>
      <w:rFonts w:eastAsiaTheme="minorHAnsi"/>
    </w:rPr>
  </w:style>
  <w:style w:type="paragraph" w:customStyle="1" w:styleId="4FB668A7A79D428383F8400EE038ABEF38">
    <w:name w:val="4FB668A7A79D428383F8400EE038ABEF38"/>
    <w:rsid w:val="007157C8"/>
    <w:pPr>
      <w:spacing w:after="0" w:line="240" w:lineRule="auto"/>
    </w:pPr>
    <w:rPr>
      <w:rFonts w:eastAsiaTheme="minorHAnsi"/>
    </w:rPr>
  </w:style>
  <w:style w:type="paragraph" w:customStyle="1" w:styleId="555CB117B7F24DC689E78E779AD33AEB13">
    <w:name w:val="555CB117B7F24DC689E78E779AD33AEB13"/>
    <w:rsid w:val="007157C8"/>
    <w:pPr>
      <w:spacing w:after="0" w:line="240" w:lineRule="auto"/>
    </w:pPr>
    <w:rPr>
      <w:rFonts w:eastAsiaTheme="minorHAnsi"/>
    </w:rPr>
  </w:style>
  <w:style w:type="paragraph" w:customStyle="1" w:styleId="80B90B5675784E0B9C0F30593526608538">
    <w:name w:val="80B90B5675784E0B9C0F30593526608538"/>
    <w:rsid w:val="007157C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16c05727-aa75-4e4a-9b5f-8a80a1165891"/>
    <ds:schemaRef ds:uri="71af3243-3dd4-4a8d-8c0d-dd76da1f02a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2021-05-18T17:25:00Z</dcterms:created>
  <dcterms:modified xsi:type="dcterms:W3CDTF">2021-06-09T16:02:00Z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